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D50" w:rsidRPr="00671B95" w:rsidRDefault="00672D50" w:rsidP="00916DA3">
      <w:pPr>
        <w:suppressAutoHyphens/>
        <w:autoSpaceDN w:val="0"/>
        <w:spacing w:after="120"/>
        <w:contextualSpacing/>
        <w:mirrorIndents/>
        <w:jc w:val="center"/>
        <w:rPr>
          <w:rFonts w:ascii="Times New Roman" w:eastAsia="SimSun" w:hAnsi="Times New Roman"/>
          <w:b/>
          <w:kern w:val="3"/>
          <w:sz w:val="24"/>
          <w:szCs w:val="24"/>
          <w:lang w:bidi="en-US"/>
        </w:rPr>
      </w:pPr>
    </w:p>
    <w:p w:rsidR="00EC5C2B" w:rsidRDefault="00EC5C2B" w:rsidP="00EC5C2B">
      <w:pPr>
        <w:suppressAutoHyphens/>
        <w:autoSpaceDN w:val="0"/>
        <w:spacing w:after="120"/>
        <w:ind w:left="4956" w:firstLine="708"/>
        <w:contextualSpacing/>
        <w:mirrorIndents/>
        <w:jc w:val="center"/>
        <w:rPr>
          <w:rFonts w:ascii="Times New Roman" w:eastAsia="SimSun" w:hAnsi="Times New Roman"/>
          <w:b/>
          <w:kern w:val="3"/>
          <w:sz w:val="24"/>
          <w:szCs w:val="24"/>
          <w:lang w:bidi="en-US"/>
        </w:rPr>
      </w:pPr>
      <w:r>
        <w:rPr>
          <w:rFonts w:ascii="Times New Roman" w:eastAsia="SimSun" w:hAnsi="Times New Roman"/>
          <w:b/>
          <w:kern w:val="3"/>
          <w:sz w:val="24"/>
          <w:szCs w:val="24"/>
          <w:lang w:bidi="en-US"/>
        </w:rPr>
        <w:t>Załącznik nr 2 do SIWZ</w:t>
      </w:r>
    </w:p>
    <w:p w:rsidR="00731BE6" w:rsidRPr="00671B95" w:rsidRDefault="00916DA3" w:rsidP="0007092F">
      <w:pPr>
        <w:suppressAutoHyphens/>
        <w:autoSpaceDN w:val="0"/>
        <w:spacing w:after="120"/>
        <w:contextualSpacing/>
        <w:mirrorIndents/>
        <w:jc w:val="center"/>
        <w:rPr>
          <w:rFonts w:ascii="Times New Roman" w:eastAsia="SimSun" w:hAnsi="Times New Roman"/>
          <w:b/>
          <w:kern w:val="3"/>
          <w:sz w:val="24"/>
          <w:szCs w:val="24"/>
          <w:lang w:bidi="en-US"/>
        </w:rPr>
      </w:pPr>
      <w:r w:rsidRPr="00671B95">
        <w:rPr>
          <w:rFonts w:ascii="Times New Roman" w:eastAsia="SimSun" w:hAnsi="Times New Roman"/>
          <w:b/>
          <w:kern w:val="3"/>
          <w:sz w:val="24"/>
          <w:szCs w:val="24"/>
          <w:lang w:bidi="en-US"/>
        </w:rPr>
        <w:t xml:space="preserve">UMOWA </w:t>
      </w:r>
      <w:r w:rsidR="00D255A9" w:rsidRPr="00671B95">
        <w:rPr>
          <w:rFonts w:ascii="Times New Roman" w:eastAsia="SimSun" w:hAnsi="Times New Roman"/>
          <w:b/>
          <w:kern w:val="3"/>
          <w:sz w:val="24"/>
          <w:szCs w:val="24"/>
          <w:lang w:bidi="en-US"/>
        </w:rPr>
        <w:t>(projekt)</w:t>
      </w:r>
    </w:p>
    <w:p w:rsidR="0007092F" w:rsidRPr="00671B95" w:rsidRDefault="00AF4E1A" w:rsidP="0007092F">
      <w:pPr>
        <w:suppressAutoHyphens/>
        <w:autoSpaceDN w:val="0"/>
        <w:spacing w:after="120"/>
        <w:contextualSpacing/>
        <w:mirrorIndents/>
        <w:jc w:val="center"/>
        <w:rPr>
          <w:rFonts w:ascii="Times New Roman" w:eastAsia="SimSun" w:hAnsi="Times New Roman"/>
          <w:b/>
          <w:kern w:val="3"/>
          <w:sz w:val="24"/>
          <w:szCs w:val="24"/>
          <w:lang w:bidi="en-US"/>
        </w:rPr>
      </w:pPr>
      <w:r w:rsidRPr="00671B95">
        <w:rPr>
          <w:rFonts w:ascii="Times New Roman" w:eastAsia="SimSun" w:hAnsi="Times New Roman"/>
          <w:b/>
          <w:kern w:val="3"/>
          <w:sz w:val="24"/>
          <w:szCs w:val="24"/>
          <w:lang w:bidi="en-US"/>
        </w:rPr>
        <w:t xml:space="preserve"> </w:t>
      </w:r>
    </w:p>
    <w:p w:rsidR="00916DA3" w:rsidRPr="00671B95" w:rsidRDefault="008B3E94" w:rsidP="00023B1E">
      <w:pPr>
        <w:suppressAutoHyphens/>
        <w:autoSpaceDN w:val="0"/>
        <w:spacing w:after="0" w:line="360" w:lineRule="auto"/>
        <w:contextualSpacing/>
        <w:mirrorIndents/>
        <w:jc w:val="both"/>
        <w:rPr>
          <w:rFonts w:ascii="Times New Roman" w:eastAsia="SimSun" w:hAnsi="Times New Roman"/>
          <w:kern w:val="3"/>
          <w:sz w:val="24"/>
          <w:szCs w:val="24"/>
          <w:lang w:bidi="en-US"/>
        </w:rPr>
      </w:pPr>
      <w:r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zawa</w:t>
      </w:r>
      <w:r w:rsidR="0002669E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rta dnia</w:t>
      </w:r>
      <w:r w:rsidR="00754A79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 </w:t>
      </w:r>
      <w:r w:rsidR="0002669E" w:rsidRPr="00671B95">
        <w:rPr>
          <w:rFonts w:ascii="Times New Roman" w:eastAsia="SimSun" w:hAnsi="Times New Roman"/>
          <w:i/>
          <w:kern w:val="3"/>
          <w:sz w:val="24"/>
          <w:szCs w:val="24"/>
          <w:lang w:bidi="en-US"/>
        </w:rPr>
        <w:t>....</w:t>
      </w:r>
      <w:r w:rsidR="00754A79" w:rsidRPr="00671B95">
        <w:rPr>
          <w:rFonts w:ascii="Times New Roman" w:eastAsia="SimSun" w:hAnsi="Times New Roman"/>
          <w:i/>
          <w:kern w:val="3"/>
          <w:sz w:val="24"/>
          <w:szCs w:val="24"/>
          <w:lang w:bidi="en-US"/>
        </w:rPr>
        <w:t>...........</w:t>
      </w:r>
      <w:r w:rsidR="0002669E" w:rsidRPr="00671B95">
        <w:rPr>
          <w:rFonts w:ascii="Times New Roman" w:eastAsia="SimSun" w:hAnsi="Times New Roman"/>
          <w:i/>
          <w:kern w:val="3"/>
          <w:sz w:val="24"/>
          <w:szCs w:val="24"/>
          <w:lang w:bidi="en-US"/>
        </w:rPr>
        <w:t>..........</w:t>
      </w:r>
      <w:r w:rsidR="005D67EE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 </w:t>
      </w:r>
      <w:r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w Rzeszowi</w:t>
      </w:r>
      <w:r w:rsidR="005F7A90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e pomiędzy Gminą Miasto Rzeszów, </w:t>
      </w:r>
      <w:r w:rsidR="00731BE6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br/>
      </w:r>
      <w:r w:rsidR="00BE6457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ul. </w:t>
      </w:r>
      <w:r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Rynek 1, 35-064 Rzeszów NIP 813-00-08-613,</w:t>
      </w:r>
      <w:r w:rsidRPr="00671B95">
        <w:rPr>
          <w:rFonts w:ascii="Times New Roman" w:eastAsia="SimSun" w:hAnsi="Times New Roman"/>
          <w:kern w:val="3"/>
          <w:position w:val="14"/>
          <w:sz w:val="24"/>
          <w:szCs w:val="24"/>
          <w:lang w:bidi="en-US"/>
        </w:rPr>
        <w:t xml:space="preserve"> </w:t>
      </w:r>
      <w:r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zwaną dalej </w:t>
      </w:r>
      <w:r w:rsidRPr="00671B95">
        <w:rPr>
          <w:rFonts w:ascii="Times New Roman" w:eastAsia="SimSun" w:hAnsi="Times New Roman"/>
          <w:b/>
          <w:kern w:val="3"/>
          <w:sz w:val="24"/>
          <w:szCs w:val="24"/>
          <w:lang w:bidi="en-US"/>
        </w:rPr>
        <w:t>„Zamawiającym”</w:t>
      </w:r>
      <w:r w:rsidR="00754A79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 reprezentowaną przez</w:t>
      </w:r>
      <w:r w:rsidR="00731BE6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: </w:t>
      </w:r>
      <w:r w:rsidR="00023B1E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……………………………………………………………………………………………….</w:t>
      </w:r>
      <w:r w:rsidR="00ED2764" w:rsidRPr="00671B95">
        <w:rPr>
          <w:rFonts w:ascii="Times New Roman" w:eastAsia="SimSun" w:hAnsi="Times New Roman"/>
          <w:i/>
          <w:kern w:val="3"/>
          <w:sz w:val="24"/>
          <w:szCs w:val="24"/>
          <w:lang w:bidi="en-US"/>
        </w:rPr>
        <w:br/>
      </w:r>
      <w:r w:rsidR="00023B1E" w:rsidRPr="00671B95">
        <w:rPr>
          <w:rFonts w:ascii="Times New Roman" w:eastAsia="SimSun" w:hAnsi="Times New Roman"/>
          <w:i/>
          <w:kern w:val="3"/>
          <w:sz w:val="24"/>
          <w:szCs w:val="24"/>
          <w:lang w:bidi="en-US"/>
        </w:rPr>
        <w:t xml:space="preserve">a </w:t>
      </w:r>
      <w:r w:rsidR="00023B1E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…………………………………………………………………………………………………….</w:t>
      </w:r>
    </w:p>
    <w:p w:rsidR="008B3E94" w:rsidRPr="00671B95" w:rsidRDefault="008B3E94" w:rsidP="002A67C7">
      <w:pPr>
        <w:suppressAutoHyphens/>
        <w:autoSpaceDN w:val="0"/>
        <w:spacing w:after="0" w:line="360" w:lineRule="auto"/>
        <w:contextualSpacing/>
        <w:mirrorIndents/>
        <w:jc w:val="both"/>
        <w:rPr>
          <w:rFonts w:ascii="Times New Roman" w:eastAsia="SimSun" w:hAnsi="Times New Roman"/>
          <w:b/>
          <w:kern w:val="3"/>
          <w:sz w:val="24"/>
          <w:szCs w:val="24"/>
          <w:lang w:bidi="en-US"/>
        </w:rPr>
      </w:pPr>
      <w:r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zwaną dalej </w:t>
      </w:r>
      <w:r w:rsidRPr="00671B95">
        <w:rPr>
          <w:rFonts w:ascii="Times New Roman" w:eastAsia="SimSun" w:hAnsi="Times New Roman"/>
          <w:b/>
          <w:kern w:val="3"/>
          <w:sz w:val="24"/>
          <w:szCs w:val="24"/>
          <w:lang w:bidi="en-US"/>
        </w:rPr>
        <w:t xml:space="preserve">„Wykonawcą” </w:t>
      </w:r>
    </w:p>
    <w:p w:rsidR="008B3E94" w:rsidRPr="00671B95" w:rsidRDefault="008B3E94" w:rsidP="002A67C7">
      <w:pPr>
        <w:suppressAutoHyphens/>
        <w:autoSpaceDN w:val="0"/>
        <w:spacing w:after="0" w:line="360" w:lineRule="auto"/>
        <w:contextualSpacing/>
        <w:mirrorIndents/>
        <w:jc w:val="both"/>
        <w:rPr>
          <w:rFonts w:ascii="Times New Roman" w:eastAsia="SimSun" w:hAnsi="Times New Roman"/>
          <w:b/>
          <w:kern w:val="3"/>
          <w:sz w:val="24"/>
          <w:szCs w:val="24"/>
          <w:lang w:bidi="en-US"/>
        </w:rPr>
      </w:pPr>
      <w:r w:rsidRPr="00671B95">
        <w:rPr>
          <w:rFonts w:ascii="Times New Roman" w:eastAsia="SimSun" w:hAnsi="Times New Roman"/>
          <w:b/>
          <w:kern w:val="3"/>
          <w:sz w:val="24"/>
          <w:szCs w:val="24"/>
          <w:lang w:bidi="en-US"/>
        </w:rPr>
        <w:t xml:space="preserve">zwanymi </w:t>
      </w:r>
      <w:r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dalej również </w:t>
      </w:r>
      <w:r w:rsidRPr="00671B95">
        <w:rPr>
          <w:rFonts w:ascii="Times New Roman" w:eastAsia="SimSun" w:hAnsi="Times New Roman"/>
          <w:b/>
          <w:kern w:val="3"/>
          <w:sz w:val="24"/>
          <w:szCs w:val="24"/>
          <w:lang w:bidi="en-US"/>
        </w:rPr>
        <w:t xml:space="preserve"> „Stronami”</w:t>
      </w:r>
      <w:r w:rsidR="00E55FA0" w:rsidRPr="00671B95">
        <w:rPr>
          <w:rFonts w:ascii="Times New Roman" w:eastAsia="SimSun" w:hAnsi="Times New Roman"/>
          <w:b/>
          <w:kern w:val="3"/>
          <w:sz w:val="24"/>
          <w:szCs w:val="24"/>
          <w:lang w:bidi="en-US"/>
        </w:rPr>
        <w:t>.</w:t>
      </w:r>
    </w:p>
    <w:p w:rsidR="00916DA3" w:rsidRPr="00671B95" w:rsidRDefault="00916DA3" w:rsidP="002A67C7">
      <w:pPr>
        <w:suppressAutoHyphens/>
        <w:autoSpaceDN w:val="0"/>
        <w:spacing w:after="0" w:line="360" w:lineRule="auto"/>
        <w:contextualSpacing/>
        <w:mirrorIndents/>
        <w:jc w:val="both"/>
        <w:rPr>
          <w:rFonts w:ascii="Times New Roman" w:eastAsia="SimSun" w:hAnsi="Times New Roman"/>
          <w:b/>
          <w:kern w:val="3"/>
          <w:sz w:val="24"/>
          <w:szCs w:val="24"/>
          <w:lang w:bidi="en-US"/>
        </w:rPr>
      </w:pPr>
    </w:p>
    <w:p w:rsidR="0092232C" w:rsidRPr="00671B95" w:rsidRDefault="008B3E94" w:rsidP="00AD3648">
      <w:pPr>
        <w:suppressAutoHyphens/>
        <w:autoSpaceDN w:val="0"/>
        <w:spacing w:after="0" w:line="360" w:lineRule="auto"/>
        <w:contextualSpacing/>
        <w:mirrorIndents/>
        <w:jc w:val="both"/>
        <w:rPr>
          <w:rFonts w:ascii="Times New Roman" w:eastAsia="SimSun" w:hAnsi="Times New Roman"/>
          <w:kern w:val="3"/>
          <w:sz w:val="24"/>
          <w:szCs w:val="24"/>
          <w:lang w:bidi="en-US"/>
        </w:rPr>
      </w:pPr>
      <w:r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W rezultacie dokonania przez Zamawiaj</w:t>
      </w:r>
      <w:r w:rsidR="0034791D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ącego wyboru oferty Wykonawcy </w:t>
      </w:r>
      <w:r w:rsidR="00834E78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……</w:t>
      </w:r>
      <w:r w:rsidR="007A3493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..</w:t>
      </w:r>
      <w:r w:rsidR="00834E78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……………. </w:t>
      </w:r>
      <w:r w:rsidR="00BC09AC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br/>
        <w:t xml:space="preserve">w </w:t>
      </w:r>
      <w:r w:rsidR="00834E78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tryb</w:t>
      </w:r>
      <w:r w:rsidR="00BC09AC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ie udzielenia zamówienia: </w:t>
      </w:r>
      <w:r w:rsidR="00EB7AB3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(</w:t>
      </w:r>
      <w:r w:rsidR="00834E78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przetarg </w:t>
      </w:r>
      <w:r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nieograniczony</w:t>
      </w:r>
      <w:r w:rsidR="005D4D40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, </w:t>
      </w:r>
      <w:r w:rsidR="00271467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przetarg ograniczony, licytacja elektroniczna</w:t>
      </w:r>
      <w:r w:rsidR="00BC09AC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*</w:t>
      </w:r>
      <w:r w:rsidR="00834E78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)</w:t>
      </w:r>
      <w:r w:rsidR="00BC09AC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 </w:t>
      </w:r>
      <w:r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zawarto umowę następującej treści:</w:t>
      </w:r>
    </w:p>
    <w:p w:rsidR="009C499F" w:rsidRPr="00671B95" w:rsidRDefault="009C499F" w:rsidP="00AD3648">
      <w:pPr>
        <w:suppressAutoHyphens/>
        <w:autoSpaceDN w:val="0"/>
        <w:spacing w:after="0" w:line="360" w:lineRule="auto"/>
        <w:contextualSpacing/>
        <w:mirrorIndents/>
        <w:jc w:val="both"/>
        <w:rPr>
          <w:rFonts w:ascii="Times New Roman" w:eastAsia="SimSun" w:hAnsi="Times New Roman"/>
          <w:kern w:val="3"/>
          <w:sz w:val="24"/>
          <w:szCs w:val="24"/>
          <w:lang w:bidi="en-US"/>
        </w:rPr>
      </w:pPr>
    </w:p>
    <w:p w:rsidR="008B3E94" w:rsidRPr="00671B95" w:rsidRDefault="008B3E94" w:rsidP="002A67C7">
      <w:pPr>
        <w:shd w:val="clear" w:color="auto" w:fill="FFFFFF"/>
        <w:tabs>
          <w:tab w:val="left" w:pos="502"/>
        </w:tabs>
        <w:suppressAutoHyphens/>
        <w:autoSpaceDN w:val="0"/>
        <w:spacing w:after="0" w:line="360" w:lineRule="auto"/>
        <w:contextualSpacing/>
        <w:mirrorIndents/>
        <w:jc w:val="center"/>
        <w:rPr>
          <w:rFonts w:ascii="Times New Roman" w:eastAsia="SimSun" w:hAnsi="Times New Roman"/>
          <w:b/>
          <w:kern w:val="3"/>
          <w:sz w:val="24"/>
          <w:szCs w:val="24"/>
          <w:lang w:bidi="en-US"/>
        </w:rPr>
      </w:pPr>
      <w:r w:rsidRPr="00671B95">
        <w:rPr>
          <w:rFonts w:ascii="Times New Roman" w:eastAsia="SimSun" w:hAnsi="Times New Roman"/>
          <w:b/>
          <w:kern w:val="3"/>
          <w:sz w:val="24"/>
          <w:szCs w:val="24"/>
          <w:lang w:bidi="en-US"/>
        </w:rPr>
        <w:t>§1</w:t>
      </w:r>
    </w:p>
    <w:p w:rsidR="008B3E94" w:rsidRPr="00671B95" w:rsidRDefault="008B3E94" w:rsidP="002A67C7">
      <w:pPr>
        <w:shd w:val="clear" w:color="auto" w:fill="FFFFFF"/>
        <w:tabs>
          <w:tab w:val="left" w:pos="502"/>
        </w:tabs>
        <w:suppressAutoHyphens/>
        <w:autoSpaceDN w:val="0"/>
        <w:spacing w:after="0" w:line="360" w:lineRule="auto"/>
        <w:contextualSpacing/>
        <w:mirrorIndents/>
        <w:jc w:val="center"/>
        <w:rPr>
          <w:rFonts w:ascii="Times New Roman" w:eastAsia="SimSun" w:hAnsi="Times New Roman"/>
          <w:b/>
          <w:kern w:val="3"/>
          <w:sz w:val="24"/>
          <w:szCs w:val="24"/>
          <w:lang w:bidi="en-US"/>
        </w:rPr>
      </w:pPr>
      <w:r w:rsidRPr="00671B95">
        <w:rPr>
          <w:rFonts w:ascii="Times New Roman" w:eastAsia="SimSun" w:hAnsi="Times New Roman"/>
          <w:b/>
          <w:kern w:val="3"/>
          <w:sz w:val="24"/>
          <w:szCs w:val="24"/>
          <w:lang w:bidi="en-US"/>
        </w:rPr>
        <w:t>PRZEDMIOT UMOWY</w:t>
      </w:r>
    </w:p>
    <w:p w:rsidR="00320198" w:rsidRPr="00671B95" w:rsidRDefault="003D555F" w:rsidP="00BC6BBA">
      <w:pPr>
        <w:pStyle w:val="Bezodstpw"/>
        <w:numPr>
          <w:ilvl w:val="0"/>
          <w:numId w:val="25"/>
        </w:numPr>
        <w:tabs>
          <w:tab w:val="left" w:pos="284"/>
        </w:tabs>
        <w:spacing w:line="360" w:lineRule="auto"/>
        <w:ind w:left="0" w:firstLine="0"/>
        <w:rPr>
          <w:szCs w:val="24"/>
        </w:rPr>
      </w:pPr>
      <w:r w:rsidRPr="00671B95">
        <w:rPr>
          <w:szCs w:val="24"/>
          <w:lang w:bidi="en-US"/>
        </w:rPr>
        <w:t>Zamawiający zleca, a Wykonawca przyjmuje do wykonania:</w:t>
      </w:r>
      <w:r w:rsidR="00320198" w:rsidRPr="00671B95">
        <w:rPr>
          <w:szCs w:val="24"/>
          <w:lang w:bidi="en-US"/>
        </w:rPr>
        <w:t xml:space="preserve">  </w:t>
      </w:r>
    </w:p>
    <w:p w:rsidR="003257E3" w:rsidRPr="00671B95" w:rsidRDefault="003257E3" w:rsidP="0092232C">
      <w:pPr>
        <w:pStyle w:val="Bezodstpw"/>
        <w:numPr>
          <w:ilvl w:val="0"/>
          <w:numId w:val="9"/>
        </w:numPr>
        <w:tabs>
          <w:tab w:val="left" w:pos="0"/>
        </w:tabs>
        <w:spacing w:line="360" w:lineRule="auto"/>
        <w:ind w:left="284" w:hanging="284"/>
        <w:rPr>
          <w:i/>
          <w:szCs w:val="24"/>
        </w:rPr>
      </w:pPr>
      <w:r w:rsidRPr="00671B95">
        <w:rPr>
          <w:szCs w:val="24"/>
          <w:lang w:bidi="en-US"/>
        </w:rPr>
        <w:t>roboty budowlane w zakresie wykonania kanalizacji deszczowej</w:t>
      </w:r>
      <w:r w:rsidR="000B09E5">
        <w:rPr>
          <w:szCs w:val="24"/>
          <w:lang w:bidi="en-US"/>
        </w:rPr>
        <w:t xml:space="preserve"> wraz z robotami towarzyszącymi</w:t>
      </w:r>
      <w:r w:rsidRPr="00671B95">
        <w:rPr>
          <w:szCs w:val="24"/>
          <w:lang w:bidi="en-US"/>
        </w:rPr>
        <w:t>,</w:t>
      </w:r>
      <w:r w:rsidRPr="00671B95">
        <w:rPr>
          <w:i/>
          <w:szCs w:val="24"/>
          <w:lang w:bidi="en-US"/>
        </w:rPr>
        <w:t xml:space="preserve"> </w:t>
      </w:r>
      <w:r w:rsidR="00B828E0" w:rsidRPr="00671B95">
        <w:rPr>
          <w:szCs w:val="24"/>
          <w:lang w:bidi="en-US"/>
        </w:rPr>
        <w:t xml:space="preserve">w ramach zadania inwestycyjnego pn. </w:t>
      </w:r>
      <w:r w:rsidRPr="00671B95">
        <w:rPr>
          <w:szCs w:val="24"/>
          <w:lang w:bidi="en-US"/>
        </w:rPr>
        <w:t xml:space="preserve">„Odprowadzenie wód opadowych </w:t>
      </w:r>
      <w:r w:rsidR="000B09E5">
        <w:rPr>
          <w:szCs w:val="24"/>
          <w:lang w:bidi="en-US"/>
        </w:rPr>
        <w:br/>
      </w:r>
      <w:r w:rsidRPr="00671B95">
        <w:rPr>
          <w:szCs w:val="24"/>
          <w:lang w:bidi="en-US"/>
        </w:rPr>
        <w:t>w rejonie ul. Staszica”</w:t>
      </w:r>
      <w:r w:rsidR="006133AE" w:rsidRPr="00671B95">
        <w:rPr>
          <w:szCs w:val="24"/>
          <w:lang w:bidi="en-US"/>
        </w:rPr>
        <w:t>:</w:t>
      </w:r>
    </w:p>
    <w:p w:rsidR="00320198" w:rsidRPr="00671B95" w:rsidRDefault="00320198" w:rsidP="0092232C">
      <w:pPr>
        <w:numPr>
          <w:ilvl w:val="0"/>
          <w:numId w:val="9"/>
        </w:numPr>
        <w:shd w:val="clear" w:color="auto" w:fill="FFFFFF"/>
        <w:tabs>
          <w:tab w:val="left" w:pos="0"/>
        </w:tabs>
        <w:suppressAutoHyphens/>
        <w:spacing w:after="0" w:line="360" w:lineRule="auto"/>
        <w:ind w:left="284" w:hanging="284"/>
        <w:jc w:val="both"/>
        <w:rPr>
          <w:rFonts w:ascii="Times New Roman" w:eastAsia="SimSun" w:hAnsi="Times New Roman"/>
          <w:kern w:val="24"/>
          <w:sz w:val="24"/>
          <w:szCs w:val="24"/>
          <w:u w:color="FFFFFF"/>
        </w:rPr>
      </w:pPr>
      <w:r w:rsidRPr="00671B95">
        <w:rPr>
          <w:rFonts w:ascii="Times New Roman" w:eastAsia="Times New Roman" w:hAnsi="Times New Roman"/>
          <w:kern w:val="24"/>
          <w:sz w:val="24"/>
          <w:szCs w:val="24"/>
          <w:u w:color="FFFFFF"/>
          <w:lang w:eastAsia="ar-SA"/>
        </w:rPr>
        <w:t xml:space="preserve">opracowanie i uzgodnienie we własnym zakresie </w:t>
      </w:r>
      <w:r w:rsidRPr="00671B95">
        <w:rPr>
          <w:rFonts w:ascii="Times New Roman" w:hAnsi="Times New Roman"/>
          <w:sz w:val="24"/>
          <w:szCs w:val="24"/>
          <w:lang w:bidi="en-US"/>
        </w:rPr>
        <w:t>„Projektu organizacji ruchu na czas wykonania robót”, oraz ponoszenie kosztów związanych z prowadzeniem robót w pasie drogowym</w:t>
      </w:r>
      <w:r w:rsidR="003257E3" w:rsidRPr="00671B95">
        <w:rPr>
          <w:rFonts w:ascii="Times New Roman" w:hAnsi="Times New Roman"/>
          <w:sz w:val="24"/>
          <w:szCs w:val="24"/>
          <w:lang w:bidi="en-US"/>
        </w:rPr>
        <w:t>,</w:t>
      </w:r>
    </w:p>
    <w:p w:rsidR="009E73CC" w:rsidRPr="00671B95" w:rsidRDefault="009E73CC" w:rsidP="0092232C">
      <w:pPr>
        <w:numPr>
          <w:ilvl w:val="0"/>
          <w:numId w:val="9"/>
        </w:numPr>
        <w:shd w:val="clear" w:color="auto" w:fill="FFFFFF"/>
        <w:tabs>
          <w:tab w:val="left" w:pos="0"/>
        </w:tabs>
        <w:suppressAutoHyphens/>
        <w:spacing w:after="0" w:line="360" w:lineRule="auto"/>
        <w:ind w:left="284" w:hanging="284"/>
        <w:jc w:val="both"/>
        <w:rPr>
          <w:rFonts w:ascii="Times New Roman" w:eastAsia="SimSun" w:hAnsi="Times New Roman"/>
          <w:kern w:val="24"/>
          <w:sz w:val="24"/>
          <w:szCs w:val="24"/>
          <w:u w:color="FFFFFF"/>
        </w:rPr>
      </w:pPr>
      <w:r w:rsidRPr="00671B95">
        <w:rPr>
          <w:rFonts w:ascii="Times New Roman" w:eastAsia="Times New Roman" w:hAnsi="Times New Roman"/>
          <w:kern w:val="24"/>
          <w:sz w:val="24"/>
          <w:szCs w:val="24"/>
          <w:u w:color="FFFFFF"/>
          <w:lang w:eastAsia="ar-SA"/>
        </w:rPr>
        <w:t xml:space="preserve">wystąpienie w imieniu Gminy Miasto Rzeszów o zezwolenie na umieszczenie urządzeń </w:t>
      </w:r>
      <w:r w:rsidR="007D3396" w:rsidRPr="00671B95">
        <w:rPr>
          <w:rFonts w:ascii="Times New Roman" w:eastAsia="Times New Roman" w:hAnsi="Times New Roman"/>
          <w:kern w:val="24"/>
          <w:sz w:val="24"/>
          <w:szCs w:val="24"/>
          <w:u w:color="FFFFFF"/>
          <w:lang w:eastAsia="ar-SA"/>
        </w:rPr>
        <w:br/>
      </w:r>
      <w:r w:rsidRPr="00671B95">
        <w:rPr>
          <w:rFonts w:ascii="Times New Roman" w:eastAsia="Times New Roman" w:hAnsi="Times New Roman"/>
          <w:kern w:val="24"/>
          <w:sz w:val="24"/>
          <w:szCs w:val="24"/>
          <w:u w:color="FFFFFF"/>
          <w:lang w:eastAsia="ar-SA"/>
        </w:rPr>
        <w:t>w pasie drogowym i ponoszenie kosztów z tego tytułu</w:t>
      </w:r>
      <w:r w:rsidRPr="00671B95">
        <w:rPr>
          <w:rFonts w:ascii="Times New Roman" w:hAnsi="Times New Roman"/>
          <w:sz w:val="24"/>
          <w:szCs w:val="24"/>
          <w:lang w:bidi="en-US"/>
        </w:rPr>
        <w:t xml:space="preserve"> d</w:t>
      </w:r>
      <w:r w:rsidR="003257E3" w:rsidRPr="00671B95">
        <w:rPr>
          <w:rFonts w:ascii="Times New Roman" w:hAnsi="Times New Roman"/>
          <w:sz w:val="24"/>
          <w:szCs w:val="24"/>
          <w:lang w:bidi="en-US"/>
        </w:rPr>
        <w:t>o dnia odbioru przedmiotu umowy</w:t>
      </w:r>
      <w:r w:rsidR="00DC6EE2" w:rsidRPr="00671B95">
        <w:rPr>
          <w:rFonts w:ascii="Times New Roman" w:hAnsi="Times New Roman"/>
          <w:sz w:val="24"/>
          <w:szCs w:val="24"/>
          <w:lang w:bidi="en-US"/>
        </w:rPr>
        <w:t>.</w:t>
      </w:r>
    </w:p>
    <w:p w:rsidR="00DB38AF" w:rsidRPr="00671B95" w:rsidRDefault="001A3CB7" w:rsidP="006133AE">
      <w:pPr>
        <w:pStyle w:val="Bezodstpw"/>
        <w:numPr>
          <w:ilvl w:val="0"/>
          <w:numId w:val="25"/>
        </w:numPr>
        <w:tabs>
          <w:tab w:val="left" w:pos="284"/>
        </w:tabs>
        <w:spacing w:line="360" w:lineRule="auto"/>
        <w:ind w:left="284" w:hanging="284"/>
        <w:rPr>
          <w:szCs w:val="24"/>
        </w:rPr>
      </w:pPr>
      <w:r w:rsidRPr="00671B95">
        <w:rPr>
          <w:rFonts w:eastAsia="Times New Roman"/>
          <w:szCs w:val="24"/>
          <w:lang w:bidi="en-US"/>
        </w:rPr>
        <w:t>Podstawą realizacji przedmiotu umowy jest</w:t>
      </w:r>
      <w:r w:rsidR="00934FE7" w:rsidRPr="00671B95">
        <w:rPr>
          <w:rFonts w:eastAsia="Times New Roman"/>
          <w:szCs w:val="24"/>
          <w:lang w:bidi="en-US"/>
        </w:rPr>
        <w:t>:</w:t>
      </w:r>
      <w:r w:rsidR="00206157" w:rsidRPr="00671B95">
        <w:rPr>
          <w:rFonts w:eastAsia="Times New Roman"/>
          <w:szCs w:val="24"/>
          <w:lang w:bidi="en-US"/>
        </w:rPr>
        <w:t xml:space="preserve"> </w:t>
      </w:r>
      <w:r w:rsidR="006731ED" w:rsidRPr="00671B95">
        <w:rPr>
          <w:rFonts w:eastAsia="Times New Roman"/>
          <w:szCs w:val="24"/>
          <w:lang w:bidi="en-US"/>
        </w:rPr>
        <w:t>zgłoszenie</w:t>
      </w:r>
      <w:r w:rsidR="006C5732" w:rsidRPr="00671B95">
        <w:rPr>
          <w:rFonts w:eastAsia="Times New Roman"/>
          <w:szCs w:val="24"/>
          <w:lang w:bidi="en-US"/>
        </w:rPr>
        <w:t xml:space="preserve"> robót</w:t>
      </w:r>
      <w:r w:rsidR="00D35DD8" w:rsidRPr="00671B95">
        <w:rPr>
          <w:rFonts w:eastAsia="Times New Roman"/>
          <w:szCs w:val="24"/>
          <w:lang w:bidi="en-US"/>
        </w:rPr>
        <w:t>.</w:t>
      </w:r>
    </w:p>
    <w:p w:rsidR="00D35DD8" w:rsidRPr="00671B95" w:rsidRDefault="00DB38AF" w:rsidP="00D35DD8">
      <w:pPr>
        <w:pStyle w:val="Bezodstpw"/>
        <w:numPr>
          <w:ilvl w:val="0"/>
          <w:numId w:val="25"/>
        </w:numPr>
        <w:tabs>
          <w:tab w:val="left" w:pos="284"/>
        </w:tabs>
        <w:spacing w:line="360" w:lineRule="auto"/>
        <w:ind w:left="284" w:hanging="284"/>
        <w:rPr>
          <w:szCs w:val="24"/>
        </w:rPr>
      </w:pPr>
      <w:r w:rsidRPr="00671B95">
        <w:t xml:space="preserve">Zadanie, o którym mowa w ust. 1 ujęte zostało w Uchwale  </w:t>
      </w:r>
      <w:r w:rsidR="00D35DD8" w:rsidRPr="00671B95">
        <w:rPr>
          <w:szCs w:val="24"/>
        </w:rPr>
        <w:t xml:space="preserve">Nr XVI/302/2019 Rady Miasta Rzeszowa z dnia 9 lipca 2019 r. zmieniająca uchwałę w sprawie uchwalenia Wieloletniej Prognozy Finansowej Miasta Rzeszowa, </w:t>
      </w:r>
      <w:r w:rsidR="00D35DD8" w:rsidRPr="00671B95">
        <w:rPr>
          <w:spacing w:val="1"/>
          <w:szCs w:val="24"/>
        </w:rPr>
        <w:t xml:space="preserve">Dział </w:t>
      </w:r>
      <w:r w:rsidR="00D35DD8" w:rsidRPr="00671B95">
        <w:rPr>
          <w:rFonts w:eastAsia="Times New Roman"/>
          <w:szCs w:val="24"/>
          <w:lang w:eastAsia="pl-PL"/>
        </w:rPr>
        <w:t>900,</w:t>
      </w:r>
      <w:r w:rsidR="00D35DD8" w:rsidRPr="00671B95">
        <w:rPr>
          <w:bCs/>
          <w:szCs w:val="24"/>
        </w:rPr>
        <w:t xml:space="preserve"> Roz</w:t>
      </w:r>
      <w:r w:rsidR="006A30E5" w:rsidRPr="00671B95">
        <w:rPr>
          <w:bCs/>
          <w:szCs w:val="24"/>
        </w:rPr>
        <w:t>dział</w:t>
      </w:r>
      <w:r w:rsidR="006A30E5" w:rsidRPr="00671B95">
        <w:rPr>
          <w:rFonts w:eastAsia="Times New Roman"/>
          <w:szCs w:val="24"/>
          <w:lang w:eastAsia="pl-PL"/>
        </w:rPr>
        <w:t xml:space="preserve"> </w:t>
      </w:r>
      <w:r w:rsidR="00D35DD8" w:rsidRPr="00671B95">
        <w:rPr>
          <w:rFonts w:eastAsia="Times New Roman"/>
          <w:szCs w:val="24"/>
          <w:lang w:eastAsia="pl-PL"/>
        </w:rPr>
        <w:t>900 01</w:t>
      </w:r>
      <w:r w:rsidR="008B54C2" w:rsidRPr="00671B95">
        <w:rPr>
          <w:bCs/>
          <w:szCs w:val="24"/>
        </w:rPr>
        <w:t xml:space="preserve">, </w:t>
      </w:r>
      <w:r w:rsidR="00D35DD8" w:rsidRPr="00671B95">
        <w:rPr>
          <w:spacing w:val="1"/>
          <w:szCs w:val="24"/>
        </w:rPr>
        <w:t>§ 6050.</w:t>
      </w:r>
    </w:p>
    <w:p w:rsidR="00666888" w:rsidRPr="00671B95" w:rsidRDefault="005B359C" w:rsidP="00604A29">
      <w:pPr>
        <w:numPr>
          <w:ilvl w:val="0"/>
          <w:numId w:val="25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671B95">
        <w:rPr>
          <w:rFonts w:ascii="Times New Roman" w:eastAsia="Times New Roman" w:hAnsi="Times New Roman"/>
          <w:sz w:val="24"/>
          <w:szCs w:val="24"/>
        </w:rPr>
        <w:t>S</w:t>
      </w:r>
      <w:r w:rsidRPr="00671B95">
        <w:rPr>
          <w:rFonts w:ascii="Times New Roman" w:eastAsia="Times New Roman" w:hAnsi="Times New Roman"/>
          <w:sz w:val="24"/>
          <w:szCs w:val="24"/>
          <w:lang w:bidi="en-US"/>
        </w:rPr>
        <w:t>zczegółowy zakres rzeczowy przedmiotu umowy określa</w:t>
      </w:r>
      <w:r w:rsidR="00934FE7" w:rsidRPr="00671B95">
        <w:rPr>
          <w:rFonts w:ascii="Times New Roman" w:eastAsia="Times New Roman" w:hAnsi="Times New Roman"/>
          <w:sz w:val="24"/>
          <w:szCs w:val="24"/>
          <w:lang w:bidi="en-US"/>
        </w:rPr>
        <w:t xml:space="preserve">: </w:t>
      </w:r>
    </w:p>
    <w:p w:rsidR="00206157" w:rsidRPr="00671B95" w:rsidRDefault="005B359C" w:rsidP="00604A29">
      <w:pPr>
        <w:numPr>
          <w:ilvl w:val="0"/>
          <w:numId w:val="36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671B95">
        <w:rPr>
          <w:rFonts w:ascii="Times New Roman" w:eastAsia="Times New Roman" w:hAnsi="Times New Roman"/>
          <w:sz w:val="24"/>
          <w:szCs w:val="24"/>
          <w:lang w:bidi="en-US"/>
        </w:rPr>
        <w:t xml:space="preserve">dokumentacja projektowa, </w:t>
      </w:r>
      <w:r w:rsidR="00834E78" w:rsidRPr="00671B95">
        <w:rPr>
          <w:rFonts w:ascii="Times New Roman" w:eastAsia="Times New Roman" w:hAnsi="Times New Roman"/>
          <w:sz w:val="24"/>
          <w:szCs w:val="24"/>
          <w:lang w:bidi="en-US"/>
        </w:rPr>
        <w:t xml:space="preserve">Specyfikacje Techniczne Wykonania i Odbioru </w:t>
      </w:r>
      <w:r w:rsidR="00764C54" w:rsidRPr="00671B95">
        <w:rPr>
          <w:rFonts w:ascii="Times New Roman" w:eastAsia="Times New Roman" w:hAnsi="Times New Roman"/>
          <w:sz w:val="24"/>
          <w:szCs w:val="24"/>
          <w:lang w:bidi="en-US"/>
        </w:rPr>
        <w:t>R</w:t>
      </w:r>
      <w:r w:rsidR="00834E78" w:rsidRPr="00671B95">
        <w:rPr>
          <w:rFonts w:ascii="Times New Roman" w:eastAsia="Times New Roman" w:hAnsi="Times New Roman"/>
          <w:sz w:val="24"/>
          <w:szCs w:val="24"/>
          <w:lang w:bidi="en-US"/>
        </w:rPr>
        <w:t xml:space="preserve">obót </w:t>
      </w:r>
      <w:r w:rsidR="00764C54" w:rsidRPr="00671B95">
        <w:rPr>
          <w:rFonts w:ascii="Times New Roman" w:eastAsia="Times New Roman" w:hAnsi="Times New Roman"/>
          <w:sz w:val="24"/>
          <w:szCs w:val="24"/>
          <w:lang w:bidi="en-US"/>
        </w:rPr>
        <w:t>B</w:t>
      </w:r>
      <w:r w:rsidR="00834E78" w:rsidRPr="00671B95">
        <w:rPr>
          <w:rFonts w:ascii="Times New Roman" w:eastAsia="Times New Roman" w:hAnsi="Times New Roman"/>
          <w:sz w:val="24"/>
          <w:szCs w:val="24"/>
          <w:lang w:bidi="en-US"/>
        </w:rPr>
        <w:t>udowlanych,</w:t>
      </w:r>
    </w:p>
    <w:p w:rsidR="00666888" w:rsidRPr="00671B95" w:rsidRDefault="005B359C" w:rsidP="00604A29">
      <w:pPr>
        <w:numPr>
          <w:ilvl w:val="0"/>
          <w:numId w:val="36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671B95">
        <w:rPr>
          <w:rFonts w:ascii="Times New Roman" w:eastAsia="Times New Roman" w:hAnsi="Times New Roman"/>
          <w:sz w:val="24"/>
          <w:szCs w:val="24"/>
          <w:lang w:bidi="en-US"/>
        </w:rPr>
        <w:lastRenderedPageBreak/>
        <w:t xml:space="preserve">Specyfikacja Istotnych Warunków Zamówienia, </w:t>
      </w:r>
    </w:p>
    <w:p w:rsidR="005B359C" w:rsidRPr="00671B95" w:rsidRDefault="00666888" w:rsidP="00604A29">
      <w:pPr>
        <w:numPr>
          <w:ilvl w:val="0"/>
          <w:numId w:val="36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671B95">
        <w:rPr>
          <w:rFonts w:ascii="Times New Roman" w:eastAsia="Times New Roman" w:hAnsi="Times New Roman"/>
          <w:sz w:val="24"/>
          <w:szCs w:val="24"/>
          <w:lang w:bidi="en-US"/>
        </w:rPr>
        <w:t xml:space="preserve">zmiany opisu przedmiotu zamówienia dokonane w trakcie procedury przetargowej </w:t>
      </w:r>
      <w:r w:rsidR="005C00DD" w:rsidRPr="00671B95">
        <w:rPr>
          <w:rFonts w:ascii="Times New Roman" w:eastAsia="Times New Roman" w:hAnsi="Times New Roman"/>
          <w:sz w:val="24"/>
          <w:szCs w:val="24"/>
          <w:lang w:bidi="en-US"/>
        </w:rPr>
        <w:t xml:space="preserve">- w wersji elektronicznej </w:t>
      </w:r>
      <w:r w:rsidR="00934FE7" w:rsidRPr="00671B95">
        <w:rPr>
          <w:rFonts w:ascii="Times New Roman" w:eastAsia="Times New Roman" w:hAnsi="Times New Roman"/>
          <w:sz w:val="24"/>
          <w:szCs w:val="24"/>
          <w:lang w:bidi="en-US"/>
        </w:rPr>
        <w:t xml:space="preserve">- </w:t>
      </w:r>
      <w:r w:rsidR="005B359C" w:rsidRPr="00671B95">
        <w:rPr>
          <w:rFonts w:ascii="Times New Roman" w:eastAsia="Times New Roman" w:hAnsi="Times New Roman"/>
          <w:sz w:val="24"/>
          <w:szCs w:val="24"/>
          <w:lang w:bidi="en-US"/>
        </w:rPr>
        <w:t>stanowiące integralną część umowy.</w:t>
      </w:r>
    </w:p>
    <w:p w:rsidR="009C499F" w:rsidRPr="00671B95" w:rsidRDefault="003E2397" w:rsidP="00604A29">
      <w:pPr>
        <w:pStyle w:val="Bezodstpw"/>
        <w:numPr>
          <w:ilvl w:val="0"/>
          <w:numId w:val="25"/>
        </w:numPr>
        <w:tabs>
          <w:tab w:val="left" w:pos="284"/>
        </w:tabs>
        <w:spacing w:line="360" w:lineRule="auto"/>
        <w:ind w:left="284" w:hanging="284"/>
        <w:rPr>
          <w:szCs w:val="24"/>
        </w:rPr>
      </w:pPr>
      <w:r w:rsidRPr="00671B95">
        <w:rPr>
          <w:rFonts w:eastAsia="Times New Roman"/>
          <w:szCs w:val="24"/>
        </w:rPr>
        <w:t xml:space="preserve">Roboty wykonywane będą na czynnym </w:t>
      </w:r>
      <w:r w:rsidR="00604A29" w:rsidRPr="00671B95">
        <w:rPr>
          <w:rFonts w:eastAsia="Times New Roman"/>
          <w:szCs w:val="24"/>
        </w:rPr>
        <w:t>terenie</w:t>
      </w:r>
      <w:r w:rsidRPr="00671B95">
        <w:rPr>
          <w:rFonts w:eastAsia="Times New Roman"/>
          <w:szCs w:val="24"/>
        </w:rPr>
        <w:t xml:space="preserve"> i Wykonawca zobowiązany jest prowadzić prace w sposób umożliwiający wykonywanie statutowych zadań użytkownik</w:t>
      </w:r>
      <w:r w:rsidR="00604A29" w:rsidRPr="00671B95">
        <w:rPr>
          <w:rFonts w:eastAsia="Times New Roman"/>
          <w:szCs w:val="24"/>
        </w:rPr>
        <w:t xml:space="preserve">ów </w:t>
      </w:r>
      <w:r w:rsidR="008B4E28" w:rsidRPr="00671B95">
        <w:rPr>
          <w:rFonts w:eastAsia="Times New Roman"/>
          <w:szCs w:val="24"/>
        </w:rPr>
        <w:t>nieruchomości sąsiednich</w:t>
      </w:r>
      <w:r w:rsidR="00604A29" w:rsidRPr="00671B95">
        <w:rPr>
          <w:rFonts w:eastAsia="Times New Roman"/>
          <w:szCs w:val="24"/>
        </w:rPr>
        <w:t xml:space="preserve"> </w:t>
      </w:r>
      <w:r w:rsidRPr="00671B95">
        <w:rPr>
          <w:rFonts w:eastAsia="Times New Roman"/>
          <w:szCs w:val="24"/>
        </w:rPr>
        <w:t>przez cały okres prowadzenia robót.</w:t>
      </w:r>
      <w:r w:rsidR="005D4D40" w:rsidRPr="00671B95">
        <w:rPr>
          <w:rFonts w:eastAsia="Times New Roman"/>
          <w:szCs w:val="24"/>
        </w:rPr>
        <w:t xml:space="preserve"> Teren robót, na którym będą prowadzone roboty budowlane będzie przekazywany sukcesywnie</w:t>
      </w:r>
      <w:r w:rsidR="008B4E28" w:rsidRPr="00671B95">
        <w:rPr>
          <w:rFonts w:eastAsia="Times New Roman"/>
          <w:szCs w:val="24"/>
        </w:rPr>
        <w:t>.</w:t>
      </w:r>
    </w:p>
    <w:p w:rsidR="005D4D40" w:rsidRPr="00671B95" w:rsidRDefault="003E2397" w:rsidP="009C499F">
      <w:pPr>
        <w:pStyle w:val="Bezodstpw"/>
        <w:tabs>
          <w:tab w:val="left" w:pos="284"/>
        </w:tabs>
        <w:spacing w:line="360" w:lineRule="auto"/>
        <w:ind w:left="284"/>
        <w:rPr>
          <w:szCs w:val="24"/>
        </w:rPr>
      </w:pPr>
      <w:r w:rsidRPr="00671B95">
        <w:rPr>
          <w:rFonts w:eastAsia="Times New Roman"/>
          <w:szCs w:val="24"/>
        </w:rPr>
        <w:t xml:space="preserve"> </w:t>
      </w:r>
    </w:p>
    <w:p w:rsidR="008B3E94" w:rsidRPr="00671B95" w:rsidRDefault="008B3E94" w:rsidP="002A67C7">
      <w:pPr>
        <w:shd w:val="clear" w:color="auto" w:fill="FFFFFF"/>
        <w:spacing w:after="0" w:line="360" w:lineRule="auto"/>
        <w:contextualSpacing/>
        <w:mirrorIndents/>
        <w:jc w:val="center"/>
        <w:rPr>
          <w:rFonts w:ascii="Times New Roman" w:eastAsia="SimSun" w:hAnsi="Times New Roman"/>
          <w:b/>
          <w:kern w:val="3"/>
          <w:sz w:val="24"/>
          <w:szCs w:val="24"/>
          <w:lang w:bidi="en-US"/>
        </w:rPr>
      </w:pPr>
      <w:r w:rsidRPr="00671B95">
        <w:rPr>
          <w:rFonts w:ascii="Times New Roman" w:eastAsia="SimSun" w:hAnsi="Times New Roman"/>
          <w:b/>
          <w:kern w:val="3"/>
          <w:sz w:val="24"/>
          <w:szCs w:val="24"/>
          <w:lang w:bidi="en-US"/>
        </w:rPr>
        <w:t>§ 2</w:t>
      </w:r>
    </w:p>
    <w:p w:rsidR="008B3E94" w:rsidRPr="00671B95" w:rsidRDefault="008B3E94" w:rsidP="002A67C7">
      <w:pPr>
        <w:suppressAutoHyphens/>
        <w:autoSpaceDN w:val="0"/>
        <w:spacing w:after="0" w:line="360" w:lineRule="auto"/>
        <w:contextualSpacing/>
        <w:mirrorIndents/>
        <w:jc w:val="center"/>
        <w:rPr>
          <w:rFonts w:ascii="Times New Roman" w:eastAsia="SimSun" w:hAnsi="Times New Roman"/>
          <w:b/>
          <w:kern w:val="3"/>
          <w:sz w:val="24"/>
          <w:szCs w:val="24"/>
          <w:lang w:bidi="en-US"/>
        </w:rPr>
      </w:pPr>
      <w:r w:rsidRPr="00671B95">
        <w:rPr>
          <w:rFonts w:ascii="Times New Roman" w:eastAsia="SimSun" w:hAnsi="Times New Roman"/>
          <w:b/>
          <w:kern w:val="3"/>
          <w:sz w:val="24"/>
          <w:szCs w:val="24"/>
          <w:lang w:bidi="en-US"/>
        </w:rPr>
        <w:t>TERMIN WYKONANIA UMOWY</w:t>
      </w:r>
    </w:p>
    <w:p w:rsidR="005B359C" w:rsidRPr="00671B95" w:rsidRDefault="008B3E94" w:rsidP="002B3D7A">
      <w:pPr>
        <w:numPr>
          <w:ilvl w:val="0"/>
          <w:numId w:val="4"/>
        </w:numPr>
        <w:suppressAutoHyphens/>
        <w:autoSpaceDN w:val="0"/>
        <w:spacing w:after="0" w:line="360" w:lineRule="auto"/>
        <w:ind w:left="284" w:hanging="284"/>
        <w:contextualSpacing/>
        <w:mirrorIndents/>
        <w:jc w:val="both"/>
        <w:rPr>
          <w:rFonts w:ascii="Times New Roman" w:eastAsia="SimSun" w:hAnsi="Times New Roman"/>
          <w:kern w:val="3"/>
          <w:sz w:val="24"/>
          <w:szCs w:val="24"/>
          <w:lang w:bidi="en-US"/>
        </w:rPr>
      </w:pPr>
      <w:r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Strony ustalają następujące terminy:</w:t>
      </w:r>
    </w:p>
    <w:p w:rsidR="008B3E94" w:rsidRPr="00671B95" w:rsidRDefault="002F061D" w:rsidP="00BC6BBA">
      <w:pPr>
        <w:numPr>
          <w:ilvl w:val="0"/>
          <w:numId w:val="30"/>
        </w:numPr>
        <w:tabs>
          <w:tab w:val="left" w:pos="284"/>
        </w:tabs>
        <w:suppressAutoHyphens/>
        <w:autoSpaceDN w:val="0"/>
        <w:spacing w:after="0" w:line="360" w:lineRule="auto"/>
        <w:ind w:left="0" w:firstLine="0"/>
        <w:contextualSpacing/>
        <w:mirrorIndents/>
        <w:jc w:val="both"/>
        <w:rPr>
          <w:rFonts w:ascii="Times New Roman" w:eastAsia="SimSun" w:hAnsi="Times New Roman"/>
          <w:kern w:val="3"/>
          <w:sz w:val="24"/>
          <w:szCs w:val="24"/>
          <w:lang w:bidi="en-US"/>
        </w:rPr>
      </w:pPr>
      <w:r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r</w:t>
      </w:r>
      <w:r w:rsidR="008B3E94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ozpoczęcia robót: </w:t>
      </w:r>
      <w:r w:rsidR="001C4732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dzień przekazania </w:t>
      </w:r>
      <w:r w:rsidR="007C3682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terenu</w:t>
      </w:r>
      <w:r w:rsidR="00717904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 </w:t>
      </w:r>
      <w:r w:rsidR="002C0354">
        <w:rPr>
          <w:rFonts w:ascii="Times New Roman" w:eastAsia="SimSun" w:hAnsi="Times New Roman"/>
          <w:kern w:val="3"/>
          <w:sz w:val="24"/>
          <w:szCs w:val="24"/>
          <w:lang w:bidi="en-US"/>
        </w:rPr>
        <w:t>budowy</w:t>
      </w:r>
      <w:r w:rsidR="003D2FFA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.</w:t>
      </w:r>
      <w:r w:rsidR="0035532D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 </w:t>
      </w:r>
    </w:p>
    <w:p w:rsidR="00C52477" w:rsidRPr="00671B95" w:rsidRDefault="002F061D" w:rsidP="00C52477">
      <w:pPr>
        <w:numPr>
          <w:ilvl w:val="0"/>
          <w:numId w:val="30"/>
        </w:numPr>
        <w:tabs>
          <w:tab w:val="left" w:pos="284"/>
        </w:tabs>
        <w:suppressAutoHyphens/>
        <w:autoSpaceDN w:val="0"/>
        <w:spacing w:after="0" w:line="360" w:lineRule="auto"/>
        <w:ind w:left="0" w:firstLine="0"/>
        <w:contextualSpacing/>
        <w:mirrorIndents/>
        <w:jc w:val="both"/>
        <w:rPr>
          <w:rFonts w:ascii="Times New Roman" w:eastAsia="SimSun" w:hAnsi="Times New Roman"/>
          <w:kern w:val="3"/>
          <w:sz w:val="24"/>
          <w:szCs w:val="24"/>
          <w:lang w:bidi="en-US"/>
        </w:rPr>
      </w:pPr>
      <w:r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w</w:t>
      </w:r>
      <w:r w:rsidR="00703974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ykonania przedmiotu</w:t>
      </w:r>
      <w:r w:rsidR="00717904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 </w:t>
      </w:r>
      <w:r w:rsidR="003F3760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 umowy</w:t>
      </w:r>
      <w:r w:rsidR="00703974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:</w:t>
      </w:r>
      <w:r w:rsidR="00B07BF8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 </w:t>
      </w:r>
      <w:r w:rsidR="00B32FC4" w:rsidRPr="00671B95">
        <w:rPr>
          <w:rFonts w:ascii="Times New Roman" w:eastAsia="SimSun" w:hAnsi="Times New Roman"/>
          <w:b/>
          <w:kern w:val="3"/>
          <w:sz w:val="24"/>
          <w:szCs w:val="24"/>
          <w:lang w:bidi="en-US"/>
        </w:rPr>
        <w:t>do dnia</w:t>
      </w:r>
      <w:r w:rsidR="00700154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 </w:t>
      </w:r>
      <w:r w:rsidR="00700154" w:rsidRPr="00671B95">
        <w:rPr>
          <w:rFonts w:ascii="Times New Roman" w:eastAsia="SimSun" w:hAnsi="Times New Roman"/>
          <w:b/>
          <w:kern w:val="3"/>
          <w:sz w:val="24"/>
          <w:szCs w:val="24"/>
          <w:lang w:bidi="en-US"/>
        </w:rPr>
        <w:t>31.08.2021 r</w:t>
      </w:r>
      <w:r w:rsidR="00700154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.</w:t>
      </w:r>
    </w:p>
    <w:p w:rsidR="00CC4CB1" w:rsidRPr="00671B95" w:rsidRDefault="00C52477" w:rsidP="00CC4CB1">
      <w:pPr>
        <w:tabs>
          <w:tab w:val="left" w:pos="284"/>
        </w:tabs>
        <w:suppressAutoHyphens/>
        <w:autoSpaceDN w:val="0"/>
        <w:spacing w:after="0" w:line="360" w:lineRule="auto"/>
        <w:ind w:left="284" w:hanging="284"/>
        <w:contextualSpacing/>
        <w:mirrorIndents/>
        <w:jc w:val="both"/>
        <w:rPr>
          <w:rFonts w:ascii="Times New Roman" w:eastAsia="SimSun" w:hAnsi="Times New Roman"/>
          <w:kern w:val="3"/>
          <w:sz w:val="24"/>
          <w:szCs w:val="24"/>
          <w:lang w:bidi="en-US"/>
        </w:rPr>
      </w:pPr>
      <w:r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2.</w:t>
      </w:r>
      <w:r w:rsidR="00917DF9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 </w:t>
      </w:r>
      <w:r w:rsidRPr="00671B95">
        <w:rPr>
          <w:rFonts w:ascii="Times New Roman" w:hAnsi="Times New Roman"/>
          <w:sz w:val="24"/>
          <w:szCs w:val="24"/>
        </w:rPr>
        <w:t>Wykona</w:t>
      </w:r>
      <w:r w:rsidR="00917DF9" w:rsidRPr="00671B95">
        <w:rPr>
          <w:rFonts w:ascii="Times New Roman" w:hAnsi="Times New Roman"/>
          <w:sz w:val="24"/>
          <w:szCs w:val="24"/>
        </w:rPr>
        <w:t xml:space="preserve">wca zobowiązany jest w terminie </w:t>
      </w:r>
      <w:r w:rsidRPr="00671B95">
        <w:rPr>
          <w:rFonts w:ascii="Times New Roman" w:hAnsi="Times New Roman"/>
          <w:sz w:val="24"/>
          <w:szCs w:val="24"/>
        </w:rPr>
        <w:t>do 5 dni od zawarcia umowy doręczyć dokumenty niezbędne do sporządzenia wniosku zawiadamiającego o rozpoczęciu robót budowlanych. Zamawiający przekaże Wykonawcy teren r</w:t>
      </w:r>
      <w:r w:rsidR="00917DF9" w:rsidRPr="00671B95">
        <w:rPr>
          <w:rFonts w:ascii="Times New Roman" w:hAnsi="Times New Roman"/>
          <w:sz w:val="24"/>
          <w:szCs w:val="24"/>
        </w:rPr>
        <w:t>obót do 5 dni od zawarcia umowy.</w:t>
      </w:r>
    </w:p>
    <w:p w:rsidR="00615BE2" w:rsidRPr="00671B95" w:rsidRDefault="00615BE2" w:rsidP="00615BE2">
      <w:pPr>
        <w:tabs>
          <w:tab w:val="left" w:pos="284"/>
        </w:tabs>
        <w:suppressAutoHyphens/>
        <w:autoSpaceDN w:val="0"/>
        <w:spacing w:after="0" w:line="360" w:lineRule="auto"/>
        <w:ind w:left="284" w:hanging="284"/>
        <w:contextualSpacing/>
        <w:mirrorIndents/>
        <w:jc w:val="both"/>
        <w:rPr>
          <w:rFonts w:ascii="Times New Roman" w:eastAsia="SimSun" w:hAnsi="Times New Roman"/>
          <w:kern w:val="3"/>
          <w:sz w:val="24"/>
          <w:szCs w:val="24"/>
          <w:lang w:bidi="en-US"/>
        </w:rPr>
      </w:pPr>
      <w:r w:rsidRPr="00671B95">
        <w:rPr>
          <w:rFonts w:ascii="Times New Roman" w:hAnsi="Times New Roman"/>
          <w:sz w:val="24"/>
          <w:szCs w:val="24"/>
        </w:rPr>
        <w:t xml:space="preserve">3. </w:t>
      </w:r>
      <w:r w:rsidR="008B3E94" w:rsidRPr="00671B95">
        <w:rPr>
          <w:rFonts w:ascii="Times New Roman" w:hAnsi="Times New Roman"/>
          <w:sz w:val="24"/>
          <w:szCs w:val="24"/>
        </w:rPr>
        <w:t>Termin wykonania przedmiotu umowy, o którym mowa w ust. 1, uważa się za dotrzymany jeżeli zostanie on odebrany zgodnie z § 11, w terminie określonym w ust. 1 pkt</w:t>
      </w:r>
      <w:r w:rsidR="000B0F5E" w:rsidRPr="00671B95">
        <w:rPr>
          <w:rFonts w:ascii="Times New Roman" w:hAnsi="Times New Roman"/>
          <w:sz w:val="24"/>
          <w:szCs w:val="24"/>
        </w:rPr>
        <w:t>.</w:t>
      </w:r>
      <w:r w:rsidR="008B3E94" w:rsidRPr="00671B95">
        <w:rPr>
          <w:rFonts w:ascii="Times New Roman" w:hAnsi="Times New Roman"/>
          <w:sz w:val="24"/>
          <w:szCs w:val="24"/>
        </w:rPr>
        <w:t xml:space="preserve"> </w:t>
      </w:r>
      <w:r w:rsidR="002D3AFB" w:rsidRPr="00671B95">
        <w:rPr>
          <w:rFonts w:ascii="Times New Roman" w:hAnsi="Times New Roman"/>
          <w:sz w:val="24"/>
          <w:szCs w:val="24"/>
        </w:rPr>
        <w:t>2</w:t>
      </w:r>
      <w:r w:rsidR="008B3E94" w:rsidRPr="00671B95">
        <w:rPr>
          <w:rFonts w:ascii="Times New Roman" w:hAnsi="Times New Roman"/>
          <w:sz w:val="24"/>
          <w:szCs w:val="24"/>
        </w:rPr>
        <w:t xml:space="preserve">, co zostanie potwierdzone protokołem odbioru </w:t>
      </w:r>
      <w:r w:rsidR="002D3AFB" w:rsidRPr="00671B95">
        <w:rPr>
          <w:rFonts w:ascii="Times New Roman" w:hAnsi="Times New Roman"/>
          <w:sz w:val="24"/>
          <w:szCs w:val="24"/>
        </w:rPr>
        <w:t>przedmiotu umowy</w:t>
      </w:r>
      <w:r w:rsidR="008B3E94" w:rsidRPr="00671B95">
        <w:rPr>
          <w:rFonts w:ascii="Times New Roman" w:hAnsi="Times New Roman"/>
          <w:sz w:val="24"/>
          <w:szCs w:val="24"/>
        </w:rPr>
        <w:t xml:space="preserve"> podpisanym przez upoważnionych przedstawicieli stron umowy.</w:t>
      </w:r>
    </w:p>
    <w:p w:rsidR="00615BE2" w:rsidRPr="00671B95" w:rsidRDefault="00A57467" w:rsidP="00615BE2">
      <w:pPr>
        <w:tabs>
          <w:tab w:val="left" w:pos="284"/>
        </w:tabs>
        <w:suppressAutoHyphens/>
        <w:autoSpaceDN w:val="0"/>
        <w:spacing w:after="0" w:line="360" w:lineRule="auto"/>
        <w:ind w:left="284" w:hanging="284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4. </w:t>
      </w:r>
      <w:r w:rsidR="008B3E94" w:rsidRPr="00671B95">
        <w:rPr>
          <w:rFonts w:ascii="Times New Roman" w:hAnsi="Times New Roman"/>
          <w:sz w:val="24"/>
          <w:szCs w:val="24"/>
        </w:rPr>
        <w:t>Poszczególne e</w:t>
      </w:r>
      <w:r w:rsidR="000C4F21" w:rsidRPr="00671B95">
        <w:rPr>
          <w:rFonts w:ascii="Times New Roman" w:hAnsi="Times New Roman"/>
          <w:sz w:val="24"/>
          <w:szCs w:val="24"/>
        </w:rPr>
        <w:t>lementy</w:t>
      </w:r>
      <w:r w:rsidR="008B3E94" w:rsidRPr="00671B95">
        <w:rPr>
          <w:rFonts w:ascii="Times New Roman" w:hAnsi="Times New Roman"/>
          <w:sz w:val="24"/>
          <w:szCs w:val="24"/>
        </w:rPr>
        <w:t xml:space="preserve"> robót</w:t>
      </w:r>
      <w:r w:rsidR="005D4D40" w:rsidRPr="00671B95">
        <w:rPr>
          <w:rFonts w:ascii="Times New Roman" w:hAnsi="Times New Roman"/>
          <w:sz w:val="24"/>
          <w:szCs w:val="24"/>
        </w:rPr>
        <w:t>,</w:t>
      </w:r>
      <w:r w:rsidR="008B3E94" w:rsidRPr="00671B95">
        <w:rPr>
          <w:rFonts w:ascii="Times New Roman" w:hAnsi="Times New Roman"/>
          <w:sz w:val="24"/>
          <w:szCs w:val="24"/>
        </w:rPr>
        <w:t xml:space="preserve"> terminy ich wykonania oraz wynagrodzenie ofertowe </w:t>
      </w:r>
      <w:r w:rsidR="007D3396" w:rsidRPr="00671B95">
        <w:rPr>
          <w:rFonts w:ascii="Times New Roman" w:hAnsi="Times New Roman"/>
          <w:sz w:val="24"/>
          <w:szCs w:val="24"/>
        </w:rPr>
        <w:br/>
      </w:r>
      <w:r w:rsidR="008B3E94" w:rsidRPr="00671B95">
        <w:rPr>
          <w:rFonts w:ascii="Times New Roman" w:hAnsi="Times New Roman"/>
          <w:sz w:val="24"/>
          <w:szCs w:val="24"/>
        </w:rPr>
        <w:t>za wyszczególnione e</w:t>
      </w:r>
      <w:r w:rsidR="000C4F21" w:rsidRPr="00671B95">
        <w:rPr>
          <w:rFonts w:ascii="Times New Roman" w:hAnsi="Times New Roman"/>
          <w:sz w:val="24"/>
          <w:szCs w:val="24"/>
        </w:rPr>
        <w:t>lementy</w:t>
      </w:r>
      <w:r w:rsidR="008B3E94" w:rsidRPr="00671B95">
        <w:rPr>
          <w:rFonts w:ascii="Times New Roman" w:hAnsi="Times New Roman"/>
          <w:sz w:val="24"/>
          <w:szCs w:val="24"/>
        </w:rPr>
        <w:t xml:space="preserve"> robót określa harmonogram </w:t>
      </w:r>
      <w:r w:rsidR="007961DC" w:rsidRPr="00671B95">
        <w:rPr>
          <w:rFonts w:ascii="Times New Roman" w:hAnsi="Times New Roman"/>
          <w:sz w:val="24"/>
          <w:szCs w:val="24"/>
        </w:rPr>
        <w:t xml:space="preserve">stanowiący </w:t>
      </w:r>
      <w:r w:rsidR="00834E78" w:rsidRPr="00671B95">
        <w:rPr>
          <w:rFonts w:ascii="Times New Roman" w:hAnsi="Times New Roman"/>
          <w:sz w:val="24"/>
          <w:szCs w:val="24"/>
        </w:rPr>
        <w:t>Załącznik nr 1 do umowy</w:t>
      </w:r>
      <w:r w:rsidR="008B3E94" w:rsidRPr="00671B95">
        <w:rPr>
          <w:rFonts w:ascii="Times New Roman" w:hAnsi="Times New Roman"/>
          <w:sz w:val="24"/>
          <w:szCs w:val="24"/>
        </w:rPr>
        <w:t>, zwany dalej harmonogramem</w:t>
      </w:r>
      <w:r w:rsidR="00834E78" w:rsidRPr="00671B95">
        <w:rPr>
          <w:rFonts w:ascii="Times New Roman" w:hAnsi="Times New Roman"/>
          <w:sz w:val="24"/>
          <w:szCs w:val="24"/>
        </w:rPr>
        <w:t>,</w:t>
      </w:r>
      <w:r w:rsidR="008B3E94" w:rsidRPr="00671B95">
        <w:rPr>
          <w:rFonts w:ascii="Times New Roman" w:hAnsi="Times New Roman"/>
          <w:sz w:val="24"/>
          <w:szCs w:val="24"/>
        </w:rPr>
        <w:t xml:space="preserve"> zatwierdzony przez Zamawiającego.</w:t>
      </w:r>
    </w:p>
    <w:p w:rsidR="00615BE2" w:rsidRPr="00671B95" w:rsidRDefault="00615BE2" w:rsidP="00615BE2">
      <w:pPr>
        <w:tabs>
          <w:tab w:val="left" w:pos="284"/>
        </w:tabs>
        <w:suppressAutoHyphens/>
        <w:autoSpaceDN w:val="0"/>
        <w:spacing w:after="0" w:line="360" w:lineRule="auto"/>
        <w:ind w:left="284" w:hanging="284"/>
        <w:contextualSpacing/>
        <w:mirrorIndents/>
        <w:jc w:val="both"/>
        <w:rPr>
          <w:rFonts w:ascii="Times New Roman" w:eastAsia="SimSun" w:hAnsi="Times New Roman"/>
          <w:kern w:val="3"/>
          <w:sz w:val="24"/>
          <w:szCs w:val="24"/>
          <w:lang w:bidi="en-US"/>
        </w:rPr>
      </w:pPr>
      <w:r w:rsidRPr="00671B95">
        <w:rPr>
          <w:rFonts w:ascii="Times New Roman" w:hAnsi="Times New Roman"/>
          <w:sz w:val="24"/>
          <w:szCs w:val="24"/>
        </w:rPr>
        <w:t xml:space="preserve">5. </w:t>
      </w:r>
      <w:r w:rsidR="008B3E94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Strony dopuszczają możliwość zmiany terminów pośrednich ujętych w harmonogramie</w:t>
      </w:r>
      <w:r w:rsidR="0078368A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.</w:t>
      </w:r>
      <w:r w:rsidR="005A4C07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 </w:t>
      </w:r>
      <w:r w:rsidR="0078368A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br/>
      </w:r>
      <w:r w:rsidR="00834E78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W takiej sytuacji Wykonawca zobowiązany jest do aktualizowania harmonogramu. </w:t>
      </w:r>
      <w:r w:rsidR="00E847C4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Zmiana </w:t>
      </w:r>
      <w:r w:rsidR="007D3396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br/>
      </w:r>
      <w:r w:rsidR="00E847C4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ta nie wymaga zmiany umowy. Zmiana harmonogramu j. w. wymaga formy pisemnej i powinna być dołączona do protokołu odbioru robót</w:t>
      </w:r>
      <w:r w:rsidR="000A141C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 za okres, w którym następuje zmiana harmonogramu</w:t>
      </w:r>
      <w:r w:rsidR="00E847C4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.</w:t>
      </w:r>
      <w:r w:rsidR="00834E78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 </w:t>
      </w:r>
      <w:r w:rsidR="008B3E94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Za terminy pośrednie uważa się terminy inne ni</w:t>
      </w:r>
      <w:r w:rsidR="005F0FDC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ż określone</w:t>
      </w:r>
      <w:r w:rsidR="008B3E94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 w ust 1.</w:t>
      </w:r>
    </w:p>
    <w:p w:rsidR="00CA08C8" w:rsidRPr="00671B95" w:rsidRDefault="00615BE2" w:rsidP="00615BE2">
      <w:pPr>
        <w:tabs>
          <w:tab w:val="left" w:pos="284"/>
        </w:tabs>
        <w:suppressAutoHyphens/>
        <w:autoSpaceDN w:val="0"/>
        <w:spacing w:after="0" w:line="360" w:lineRule="auto"/>
        <w:ind w:left="284" w:hanging="284"/>
        <w:contextualSpacing/>
        <w:mirrorIndents/>
        <w:jc w:val="both"/>
        <w:rPr>
          <w:rFonts w:ascii="Times New Roman" w:eastAsia="SimSun" w:hAnsi="Times New Roman"/>
          <w:kern w:val="3"/>
          <w:sz w:val="24"/>
          <w:szCs w:val="24"/>
          <w:lang w:bidi="en-US"/>
        </w:rPr>
      </w:pPr>
      <w:r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6. </w:t>
      </w:r>
      <w:r w:rsidR="006555A6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Ilekroć w umowie jest mowa o dniach roboczych, to uważa się dzień od poniedziałk</w:t>
      </w:r>
      <w:r w:rsidR="00ED2764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u </w:t>
      </w:r>
      <w:r w:rsidR="007D3396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br/>
      </w:r>
      <w:r w:rsidR="006B676E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do piątku z wyłączeniem dni ustawowo wolnych od pracy</w:t>
      </w:r>
      <w:r w:rsidR="009C499F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.</w:t>
      </w:r>
    </w:p>
    <w:p w:rsidR="009C499F" w:rsidRPr="00671B95" w:rsidRDefault="009C499F" w:rsidP="009C499F">
      <w:pPr>
        <w:tabs>
          <w:tab w:val="left" w:pos="284"/>
        </w:tabs>
        <w:suppressAutoHyphens/>
        <w:autoSpaceDN w:val="0"/>
        <w:spacing w:after="0" w:line="360" w:lineRule="auto"/>
        <w:contextualSpacing/>
        <w:mirrorIndents/>
        <w:jc w:val="both"/>
        <w:rPr>
          <w:rFonts w:ascii="Times New Roman" w:eastAsia="SimSun" w:hAnsi="Times New Roman"/>
          <w:kern w:val="3"/>
          <w:sz w:val="24"/>
          <w:szCs w:val="24"/>
          <w:lang w:bidi="en-US"/>
        </w:rPr>
      </w:pPr>
    </w:p>
    <w:p w:rsidR="008B3E94" w:rsidRPr="00671B95" w:rsidRDefault="008B3E94" w:rsidP="008B3E94">
      <w:pPr>
        <w:suppressAutoHyphens/>
        <w:autoSpaceDN w:val="0"/>
        <w:spacing w:after="0" w:line="360" w:lineRule="auto"/>
        <w:contextualSpacing/>
        <w:mirrorIndents/>
        <w:jc w:val="center"/>
        <w:rPr>
          <w:rFonts w:ascii="Times New Roman" w:eastAsia="SimSun" w:hAnsi="Times New Roman"/>
          <w:b/>
          <w:kern w:val="3"/>
          <w:sz w:val="24"/>
          <w:szCs w:val="24"/>
          <w:lang w:bidi="en-US"/>
        </w:rPr>
      </w:pPr>
      <w:r w:rsidRPr="00671B95">
        <w:rPr>
          <w:rFonts w:ascii="Times New Roman" w:eastAsia="SimSun" w:hAnsi="Times New Roman"/>
          <w:b/>
          <w:kern w:val="3"/>
          <w:sz w:val="24"/>
          <w:szCs w:val="24"/>
          <w:lang w:bidi="en-US"/>
        </w:rPr>
        <w:t>§ 3</w:t>
      </w:r>
    </w:p>
    <w:p w:rsidR="00BB2FF1" w:rsidRPr="00671B95" w:rsidRDefault="008B3E94" w:rsidP="00BB2FF1">
      <w:pPr>
        <w:suppressAutoHyphens/>
        <w:autoSpaceDN w:val="0"/>
        <w:spacing w:after="0" w:line="360" w:lineRule="auto"/>
        <w:contextualSpacing/>
        <w:mirrorIndents/>
        <w:jc w:val="center"/>
        <w:rPr>
          <w:rFonts w:ascii="Times New Roman" w:eastAsia="SimSun" w:hAnsi="Times New Roman"/>
          <w:b/>
          <w:kern w:val="3"/>
          <w:sz w:val="24"/>
          <w:szCs w:val="24"/>
          <w:lang w:bidi="en-US"/>
        </w:rPr>
      </w:pPr>
      <w:r w:rsidRPr="00671B95">
        <w:rPr>
          <w:rFonts w:ascii="Times New Roman" w:eastAsia="SimSun" w:hAnsi="Times New Roman"/>
          <w:b/>
          <w:kern w:val="3"/>
          <w:sz w:val="24"/>
          <w:szCs w:val="24"/>
          <w:lang w:bidi="en-US"/>
        </w:rPr>
        <w:t>WYNAGRODZENIE</w:t>
      </w:r>
    </w:p>
    <w:p w:rsidR="00B828E0" w:rsidRPr="00671B95" w:rsidRDefault="00B828E0" w:rsidP="00682894">
      <w:pPr>
        <w:numPr>
          <w:ilvl w:val="0"/>
          <w:numId w:val="5"/>
        </w:numPr>
        <w:tabs>
          <w:tab w:val="left" w:pos="284"/>
        </w:tabs>
        <w:suppressAutoHyphens/>
        <w:autoSpaceDN w:val="0"/>
        <w:spacing w:after="0" w:line="360" w:lineRule="auto"/>
        <w:ind w:left="284" w:hanging="284"/>
        <w:contextualSpacing/>
        <w:mirrorIndents/>
        <w:jc w:val="both"/>
        <w:rPr>
          <w:rFonts w:ascii="Times New Roman" w:eastAsia="SimSun" w:hAnsi="Times New Roman"/>
          <w:kern w:val="2"/>
          <w:sz w:val="24"/>
          <w:szCs w:val="24"/>
          <w:lang w:bidi="en-US"/>
        </w:rPr>
      </w:pPr>
      <w:r w:rsidRPr="00671B95">
        <w:rPr>
          <w:rFonts w:ascii="Times New Roman" w:eastAsia="SimSun" w:hAnsi="Times New Roman"/>
          <w:kern w:val="2"/>
          <w:sz w:val="24"/>
          <w:szCs w:val="24"/>
          <w:lang w:bidi="en-US"/>
        </w:rPr>
        <w:t>Strony ustalają, że obowiązującą ich formą wynagrodzenia zgodnie ze Specyfikacją Istotnych Warunków Zamówienia oraz wybraną ofertą Wykonawcy, będzie wynagrodzenie w formie kosztorysowej.</w:t>
      </w:r>
    </w:p>
    <w:p w:rsidR="00B828E0" w:rsidRPr="00671B95" w:rsidRDefault="00B828E0" w:rsidP="00682894">
      <w:pPr>
        <w:pStyle w:val="Tekstpodstawowy31"/>
        <w:numPr>
          <w:ilvl w:val="0"/>
          <w:numId w:val="5"/>
        </w:numPr>
        <w:tabs>
          <w:tab w:val="left" w:pos="284"/>
        </w:tabs>
        <w:spacing w:before="0" w:beforeAutospacing="0" w:after="0" w:afterAutospacing="0"/>
        <w:ind w:left="284" w:right="57" w:hanging="284"/>
        <w:outlineLvl w:val="0"/>
        <w:rPr>
          <w:rFonts w:ascii="Times New Roman" w:hAnsi="Times New Roman" w:cs="Times New Roman"/>
          <w:sz w:val="24"/>
          <w:szCs w:val="24"/>
          <w:lang w:val="pl-PL"/>
        </w:rPr>
      </w:pPr>
      <w:r w:rsidRPr="00671B95">
        <w:rPr>
          <w:rFonts w:ascii="Times New Roman" w:hAnsi="Times New Roman" w:cs="Times New Roman"/>
          <w:sz w:val="24"/>
          <w:szCs w:val="24"/>
          <w:lang w:val="pl-PL"/>
        </w:rPr>
        <w:lastRenderedPageBreak/>
        <w:t>Wysokość wynagrodzenia ustalona w oparciu o kosztorys uproszczony ofertowy stanowiący integralną część umowy wynosi</w:t>
      </w:r>
      <w:r w:rsidRPr="00671B95">
        <w:rPr>
          <w:rFonts w:ascii="Times New Roman" w:hAnsi="Times New Roman" w:cs="Times New Roman"/>
          <w:i/>
          <w:sz w:val="24"/>
          <w:szCs w:val="24"/>
          <w:lang w:val="pl-PL"/>
        </w:rPr>
        <w:t>:</w:t>
      </w:r>
      <w:r w:rsidRPr="00671B95">
        <w:rPr>
          <w:rFonts w:ascii="Times New Roman" w:hAnsi="Times New Roman" w:cs="Times New Roman"/>
          <w:b/>
          <w:i/>
          <w:sz w:val="24"/>
          <w:szCs w:val="24"/>
          <w:lang w:val="pl-PL"/>
        </w:rPr>
        <w:t xml:space="preserve"> </w:t>
      </w:r>
      <w:r w:rsidRPr="00671B95">
        <w:rPr>
          <w:rFonts w:ascii="Times New Roman" w:hAnsi="Times New Roman" w:cs="Times New Roman"/>
          <w:b/>
          <w:sz w:val="24"/>
          <w:szCs w:val="24"/>
          <w:lang w:val="pl-PL"/>
        </w:rPr>
        <w:t>netto:  …………zł, brutto: …… z</w:t>
      </w:r>
      <w:r w:rsidR="00206157" w:rsidRPr="00671B95">
        <w:rPr>
          <w:rFonts w:ascii="Times New Roman" w:hAnsi="Times New Roman" w:cs="Times New Roman"/>
          <w:b/>
          <w:sz w:val="24"/>
          <w:szCs w:val="24"/>
          <w:lang w:val="pl-PL"/>
        </w:rPr>
        <w:t>ł (słownie: …………</w:t>
      </w:r>
      <w:r w:rsidRPr="00671B95">
        <w:rPr>
          <w:rFonts w:ascii="Times New Roman" w:hAnsi="Times New Roman" w:cs="Times New Roman"/>
          <w:b/>
          <w:sz w:val="24"/>
          <w:szCs w:val="24"/>
          <w:lang w:val="pl-PL"/>
        </w:rPr>
        <w:t>).</w:t>
      </w:r>
      <w:r w:rsidRPr="00671B95">
        <w:rPr>
          <w:rFonts w:ascii="Times New Roman" w:hAnsi="Times New Roman" w:cs="Times New Roman"/>
          <w:b/>
          <w:i/>
          <w:sz w:val="24"/>
          <w:szCs w:val="24"/>
          <w:lang w:val="pl-PL"/>
        </w:rPr>
        <w:t xml:space="preserve"> </w:t>
      </w:r>
    </w:p>
    <w:p w:rsidR="00D1561B" w:rsidRPr="00671B95" w:rsidRDefault="00D1561B" w:rsidP="00682894">
      <w:pPr>
        <w:numPr>
          <w:ilvl w:val="0"/>
          <w:numId w:val="5"/>
        </w:numPr>
        <w:tabs>
          <w:tab w:val="left" w:pos="284"/>
        </w:tabs>
        <w:suppressAutoHyphens/>
        <w:autoSpaceDN w:val="0"/>
        <w:spacing w:after="0" w:line="360" w:lineRule="auto"/>
        <w:ind w:left="284" w:right="57" w:hanging="284"/>
        <w:contextualSpacing/>
        <w:mirrorIndents/>
        <w:jc w:val="both"/>
        <w:outlineLvl w:val="0"/>
        <w:rPr>
          <w:rFonts w:ascii="Times New Roman" w:hAnsi="Times New Roman"/>
          <w:sz w:val="24"/>
          <w:szCs w:val="24"/>
        </w:rPr>
      </w:pPr>
      <w:r w:rsidRPr="00671B95">
        <w:rPr>
          <w:rFonts w:ascii="Times New Roman" w:hAnsi="Times New Roman"/>
          <w:sz w:val="24"/>
          <w:szCs w:val="24"/>
        </w:rPr>
        <w:t xml:space="preserve">Wynagrodzenie za wykonanie przedmiotu umowy obejmuje wszystkie koszty niezbędne do jego wykonania. </w:t>
      </w:r>
    </w:p>
    <w:p w:rsidR="002E12E6" w:rsidRPr="00671B95" w:rsidRDefault="002E12E6" w:rsidP="00682894">
      <w:pPr>
        <w:numPr>
          <w:ilvl w:val="0"/>
          <w:numId w:val="5"/>
        </w:numPr>
        <w:tabs>
          <w:tab w:val="left" w:pos="284"/>
        </w:tabs>
        <w:suppressAutoHyphens/>
        <w:autoSpaceDN w:val="0"/>
        <w:spacing w:after="0" w:line="360" w:lineRule="auto"/>
        <w:ind w:left="284" w:hanging="284"/>
        <w:contextualSpacing/>
        <w:mirrorIndents/>
        <w:jc w:val="both"/>
        <w:rPr>
          <w:rFonts w:ascii="Times New Roman" w:eastAsia="SimSun" w:hAnsi="Times New Roman"/>
          <w:kern w:val="2"/>
          <w:sz w:val="24"/>
          <w:szCs w:val="24"/>
          <w:lang w:bidi="en-US"/>
        </w:rPr>
      </w:pPr>
      <w:r w:rsidRPr="00671B95">
        <w:rPr>
          <w:rFonts w:ascii="Times New Roman" w:eastAsia="SimSun" w:hAnsi="Times New Roman"/>
          <w:kern w:val="2"/>
          <w:sz w:val="24"/>
          <w:szCs w:val="24"/>
          <w:lang w:bidi="en-US"/>
        </w:rPr>
        <w:t xml:space="preserve">Ilekroć w umowie jest mowa o wynagrodzeniu należy </w:t>
      </w:r>
      <w:r w:rsidR="00D1561B" w:rsidRPr="00671B95">
        <w:rPr>
          <w:rFonts w:ascii="Times New Roman" w:eastAsia="SimSun" w:hAnsi="Times New Roman"/>
          <w:kern w:val="2"/>
          <w:sz w:val="24"/>
          <w:szCs w:val="24"/>
          <w:lang w:bidi="en-US"/>
        </w:rPr>
        <w:t xml:space="preserve">przez to rozumieć wynagrodzenie </w:t>
      </w:r>
      <w:r w:rsidRPr="00671B95">
        <w:rPr>
          <w:rFonts w:ascii="Times New Roman" w:eastAsia="SimSun" w:hAnsi="Times New Roman"/>
          <w:kern w:val="2"/>
          <w:sz w:val="24"/>
          <w:szCs w:val="24"/>
          <w:lang w:bidi="en-US"/>
        </w:rPr>
        <w:t xml:space="preserve">brutto </w:t>
      </w:r>
      <w:r w:rsidR="00B02BB8" w:rsidRPr="00671B95">
        <w:rPr>
          <w:rFonts w:ascii="Times New Roman" w:eastAsia="SimSun" w:hAnsi="Times New Roman"/>
          <w:kern w:val="2"/>
          <w:sz w:val="24"/>
          <w:szCs w:val="24"/>
          <w:lang w:bidi="en-US"/>
        </w:rPr>
        <w:t>określone w ust. 2</w:t>
      </w:r>
      <w:r w:rsidRPr="00671B95">
        <w:rPr>
          <w:rFonts w:ascii="Times New Roman" w:eastAsia="SimSun" w:hAnsi="Times New Roman"/>
          <w:kern w:val="2"/>
          <w:sz w:val="24"/>
          <w:szCs w:val="24"/>
          <w:lang w:bidi="en-US"/>
        </w:rPr>
        <w:t>.</w:t>
      </w:r>
    </w:p>
    <w:p w:rsidR="00B828E0" w:rsidRPr="00671B95" w:rsidRDefault="00B828E0" w:rsidP="00682894">
      <w:pPr>
        <w:numPr>
          <w:ilvl w:val="0"/>
          <w:numId w:val="5"/>
        </w:numPr>
        <w:tabs>
          <w:tab w:val="left" w:pos="284"/>
        </w:tabs>
        <w:suppressAutoHyphens/>
        <w:autoSpaceDN w:val="0"/>
        <w:spacing w:after="0" w:line="360" w:lineRule="auto"/>
        <w:ind w:left="284" w:hanging="284"/>
        <w:contextualSpacing/>
        <w:mirrorIndents/>
        <w:jc w:val="both"/>
        <w:rPr>
          <w:rFonts w:ascii="Times New Roman" w:eastAsia="SimSun" w:hAnsi="Times New Roman"/>
          <w:kern w:val="2"/>
          <w:sz w:val="24"/>
          <w:szCs w:val="24"/>
          <w:lang w:bidi="en-US"/>
        </w:rPr>
      </w:pPr>
      <w:r w:rsidRPr="00671B95">
        <w:rPr>
          <w:rFonts w:ascii="Times New Roman" w:hAnsi="Times New Roman"/>
          <w:sz w:val="24"/>
          <w:szCs w:val="24"/>
        </w:rPr>
        <w:t>Ostateczna wysokość wynagrodzenia za wykonanie przedmiotu umowy zostanie ustalona w oparciu o kosztorys powykonawczy sporządzony na podstawie faktycznie zrealizowanych ilości robót oraz cen jednostkowych z kosztorysu uproszczonego ofertowego.</w:t>
      </w:r>
    </w:p>
    <w:p w:rsidR="00B828E0" w:rsidRPr="00671B95" w:rsidRDefault="00B828E0" w:rsidP="00682894">
      <w:pPr>
        <w:numPr>
          <w:ilvl w:val="0"/>
          <w:numId w:val="5"/>
        </w:numPr>
        <w:tabs>
          <w:tab w:val="left" w:pos="284"/>
        </w:tabs>
        <w:suppressAutoHyphens/>
        <w:autoSpaceDN w:val="0"/>
        <w:spacing w:after="0" w:line="360" w:lineRule="auto"/>
        <w:ind w:left="284" w:hanging="284"/>
        <w:contextualSpacing/>
        <w:mirrorIndents/>
        <w:jc w:val="both"/>
        <w:rPr>
          <w:rFonts w:ascii="Times New Roman" w:eastAsia="SimSun" w:hAnsi="Times New Roman"/>
          <w:kern w:val="2"/>
          <w:sz w:val="24"/>
          <w:szCs w:val="24"/>
          <w:lang w:bidi="en-US"/>
        </w:rPr>
      </w:pPr>
      <w:r w:rsidRPr="00671B95">
        <w:rPr>
          <w:rFonts w:ascii="Times New Roman" w:hAnsi="Times New Roman"/>
          <w:sz w:val="24"/>
          <w:szCs w:val="24"/>
        </w:rPr>
        <w:t>W przypadku, gdy w trakcie wykonywania robót okaże się, że przedmiar robót nie uwzględniał wszystkich ilości robót koniecznych do wykonania na podstawie dokumentacji projektowej, to Wykonawca uprawnio</w:t>
      </w:r>
      <w:r w:rsidR="00D23036" w:rsidRPr="00671B95">
        <w:rPr>
          <w:rFonts w:ascii="Times New Roman" w:hAnsi="Times New Roman"/>
          <w:sz w:val="24"/>
          <w:szCs w:val="24"/>
        </w:rPr>
        <w:t>ny jest do wykonania tych robót</w:t>
      </w:r>
      <w:r w:rsidRPr="00671B95">
        <w:rPr>
          <w:rFonts w:ascii="Times New Roman" w:hAnsi="Times New Roman"/>
          <w:sz w:val="24"/>
          <w:szCs w:val="24"/>
        </w:rPr>
        <w:t xml:space="preserve">, z zastrzeżeniem ust. 8. Roboty te zostaną rozliczone na podstawie cen jednostkowych z kosztorysu uproszczonego, po zatwierdzeniu przez inspektora nadzoru rozliczenia robót.  </w:t>
      </w:r>
    </w:p>
    <w:p w:rsidR="00B828E0" w:rsidRPr="00671B95" w:rsidRDefault="00B828E0" w:rsidP="00682894">
      <w:pPr>
        <w:numPr>
          <w:ilvl w:val="0"/>
          <w:numId w:val="5"/>
        </w:numPr>
        <w:tabs>
          <w:tab w:val="left" w:pos="284"/>
        </w:tabs>
        <w:suppressAutoHyphens/>
        <w:autoSpaceDN w:val="0"/>
        <w:spacing w:after="0" w:line="360" w:lineRule="auto"/>
        <w:ind w:left="284" w:hanging="284"/>
        <w:contextualSpacing/>
        <w:mirrorIndents/>
        <w:jc w:val="both"/>
        <w:rPr>
          <w:rFonts w:ascii="Times New Roman" w:eastAsia="SimSun" w:hAnsi="Times New Roman"/>
          <w:kern w:val="2"/>
          <w:sz w:val="24"/>
          <w:szCs w:val="24"/>
          <w:lang w:bidi="en-US"/>
        </w:rPr>
      </w:pPr>
      <w:r w:rsidRPr="00671B95">
        <w:rPr>
          <w:rFonts w:ascii="Times New Roman" w:hAnsi="Times New Roman"/>
          <w:sz w:val="24"/>
          <w:szCs w:val="24"/>
        </w:rPr>
        <w:t>W przypadku gdy w trakcie wykonywania robót okaże się, że przedmiar robót nie uwzględniał wszystkich rodzajów robót koniecznych do wykonania na podstawie dokumentacji projektowej, to Wykonawca zobowiązany jest do niezwłocznego poinformowania Zamawiającego o konieczności wykonania tych robót. Roboty te zostaną rozliczone na podst</w:t>
      </w:r>
      <w:r w:rsidR="006F4A26" w:rsidRPr="00671B95">
        <w:rPr>
          <w:rFonts w:ascii="Times New Roman" w:hAnsi="Times New Roman"/>
          <w:sz w:val="24"/>
          <w:szCs w:val="24"/>
        </w:rPr>
        <w:t xml:space="preserve">awie nośników cen, na podstawie, </w:t>
      </w:r>
      <w:r w:rsidRPr="00671B95">
        <w:rPr>
          <w:rFonts w:ascii="Times New Roman" w:hAnsi="Times New Roman"/>
          <w:sz w:val="24"/>
          <w:szCs w:val="24"/>
        </w:rPr>
        <w:t xml:space="preserve">których sporządzono kosztorys ofertowy:  </w:t>
      </w:r>
    </w:p>
    <w:p w:rsidR="00B828E0" w:rsidRPr="00671B95" w:rsidRDefault="00B828E0" w:rsidP="00126E8D">
      <w:pPr>
        <w:numPr>
          <w:ilvl w:val="0"/>
          <w:numId w:val="26"/>
        </w:numPr>
        <w:suppressAutoHyphens/>
        <w:autoSpaceDN w:val="0"/>
        <w:spacing w:after="0" w:line="360" w:lineRule="auto"/>
        <w:ind w:left="284" w:firstLine="0"/>
        <w:contextualSpacing/>
        <w:mirrorIndents/>
        <w:jc w:val="both"/>
        <w:rPr>
          <w:rFonts w:ascii="Times New Roman" w:eastAsia="SimSun" w:hAnsi="Times New Roman"/>
          <w:kern w:val="2"/>
          <w:sz w:val="24"/>
          <w:szCs w:val="24"/>
          <w:lang w:bidi="en-US"/>
        </w:rPr>
      </w:pPr>
      <w:r w:rsidRPr="00671B95">
        <w:rPr>
          <w:rFonts w:ascii="Times New Roman" w:hAnsi="Times New Roman"/>
          <w:sz w:val="24"/>
          <w:szCs w:val="24"/>
        </w:rPr>
        <w:t>stawka roboczogodziny: ….…..zł/r-g,</w:t>
      </w:r>
      <w:r w:rsidR="00C73A97" w:rsidRPr="00671B95">
        <w:rPr>
          <w:rFonts w:ascii="Times New Roman" w:hAnsi="Times New Roman"/>
          <w:sz w:val="24"/>
          <w:szCs w:val="24"/>
        </w:rPr>
        <w:t xml:space="preserve"> </w:t>
      </w:r>
    </w:p>
    <w:p w:rsidR="00B828E0" w:rsidRPr="00671B95" w:rsidRDefault="00B828E0" w:rsidP="00126E8D">
      <w:pPr>
        <w:numPr>
          <w:ilvl w:val="0"/>
          <w:numId w:val="26"/>
        </w:numPr>
        <w:suppressAutoHyphens/>
        <w:autoSpaceDN w:val="0"/>
        <w:spacing w:after="0" w:line="360" w:lineRule="auto"/>
        <w:ind w:left="284" w:firstLine="0"/>
        <w:contextualSpacing/>
        <w:mirrorIndents/>
        <w:jc w:val="both"/>
        <w:rPr>
          <w:rFonts w:ascii="Times New Roman" w:eastAsia="SimSun" w:hAnsi="Times New Roman"/>
          <w:kern w:val="2"/>
          <w:sz w:val="24"/>
          <w:szCs w:val="24"/>
          <w:lang w:bidi="en-US"/>
        </w:rPr>
      </w:pPr>
      <w:r w:rsidRPr="00671B95">
        <w:rPr>
          <w:rFonts w:ascii="Times New Roman" w:hAnsi="Times New Roman"/>
          <w:sz w:val="24"/>
          <w:szCs w:val="24"/>
        </w:rPr>
        <w:t>koszty ogólne: ….…..% (od  R+S),</w:t>
      </w:r>
    </w:p>
    <w:p w:rsidR="00B828E0" w:rsidRPr="00671B95" w:rsidRDefault="00B828E0" w:rsidP="00126E8D">
      <w:pPr>
        <w:numPr>
          <w:ilvl w:val="0"/>
          <w:numId w:val="26"/>
        </w:numPr>
        <w:suppressAutoHyphens/>
        <w:autoSpaceDN w:val="0"/>
        <w:spacing w:after="0" w:line="360" w:lineRule="auto"/>
        <w:ind w:left="284" w:firstLine="0"/>
        <w:contextualSpacing/>
        <w:mirrorIndents/>
        <w:jc w:val="both"/>
        <w:rPr>
          <w:rFonts w:ascii="Times New Roman" w:eastAsia="SimSun" w:hAnsi="Times New Roman"/>
          <w:kern w:val="2"/>
          <w:sz w:val="24"/>
          <w:szCs w:val="24"/>
          <w:lang w:bidi="en-US"/>
        </w:rPr>
      </w:pPr>
      <w:r w:rsidRPr="00671B95">
        <w:rPr>
          <w:rFonts w:ascii="Times New Roman" w:hAnsi="Times New Roman"/>
          <w:sz w:val="24"/>
          <w:szCs w:val="24"/>
        </w:rPr>
        <w:t>koszty zakupu materiałów: ………… % (do M),</w:t>
      </w:r>
    </w:p>
    <w:p w:rsidR="00B828E0" w:rsidRPr="00671B95" w:rsidRDefault="00B828E0" w:rsidP="00126E8D">
      <w:pPr>
        <w:numPr>
          <w:ilvl w:val="0"/>
          <w:numId w:val="26"/>
        </w:numPr>
        <w:suppressAutoHyphens/>
        <w:autoSpaceDN w:val="0"/>
        <w:spacing w:after="0" w:line="360" w:lineRule="auto"/>
        <w:ind w:left="284" w:firstLine="0"/>
        <w:contextualSpacing/>
        <w:mirrorIndents/>
        <w:jc w:val="both"/>
        <w:rPr>
          <w:rFonts w:ascii="Times New Roman" w:eastAsia="SimSun" w:hAnsi="Times New Roman"/>
          <w:kern w:val="2"/>
          <w:sz w:val="24"/>
          <w:szCs w:val="24"/>
          <w:lang w:bidi="en-US"/>
        </w:rPr>
      </w:pPr>
      <w:r w:rsidRPr="00671B95">
        <w:rPr>
          <w:rFonts w:ascii="Times New Roman" w:hAnsi="Times New Roman"/>
          <w:sz w:val="24"/>
          <w:szCs w:val="24"/>
        </w:rPr>
        <w:t>zysk …..…. % (do R+S+KO</w:t>
      </w:r>
      <w:r w:rsidRPr="00671B95">
        <w:rPr>
          <w:rFonts w:ascii="Times New Roman" w:hAnsi="Times New Roman"/>
          <w:sz w:val="24"/>
          <w:szCs w:val="24"/>
          <w:vertAlign w:val="subscript"/>
        </w:rPr>
        <w:t>R</w:t>
      </w:r>
      <w:r w:rsidRPr="00671B95">
        <w:rPr>
          <w:rFonts w:ascii="Times New Roman" w:hAnsi="Times New Roman"/>
          <w:sz w:val="24"/>
          <w:szCs w:val="24"/>
        </w:rPr>
        <w:t>+KO</w:t>
      </w:r>
      <w:r w:rsidRPr="00671B95">
        <w:rPr>
          <w:rFonts w:ascii="Times New Roman" w:hAnsi="Times New Roman"/>
          <w:sz w:val="24"/>
          <w:szCs w:val="24"/>
          <w:vertAlign w:val="subscript"/>
        </w:rPr>
        <w:t>S</w:t>
      </w:r>
      <w:r w:rsidRPr="00671B95">
        <w:rPr>
          <w:rFonts w:ascii="Times New Roman" w:hAnsi="Times New Roman"/>
          <w:sz w:val="24"/>
          <w:szCs w:val="24"/>
        </w:rPr>
        <w:t>),</w:t>
      </w:r>
    </w:p>
    <w:p w:rsidR="00B828E0" w:rsidRPr="00671B95" w:rsidRDefault="00B828E0" w:rsidP="00126E8D">
      <w:pPr>
        <w:numPr>
          <w:ilvl w:val="0"/>
          <w:numId w:val="26"/>
        </w:numPr>
        <w:suppressAutoHyphens/>
        <w:autoSpaceDN w:val="0"/>
        <w:spacing w:after="0" w:line="360" w:lineRule="auto"/>
        <w:ind w:left="284" w:firstLine="0"/>
        <w:contextualSpacing/>
        <w:mirrorIndents/>
        <w:jc w:val="both"/>
        <w:rPr>
          <w:rFonts w:ascii="Times New Roman" w:eastAsia="SimSun" w:hAnsi="Times New Roman"/>
          <w:kern w:val="2"/>
          <w:sz w:val="24"/>
          <w:szCs w:val="24"/>
          <w:lang w:bidi="en-US"/>
        </w:rPr>
      </w:pPr>
      <w:r w:rsidRPr="00671B95">
        <w:rPr>
          <w:rFonts w:ascii="Times New Roman" w:eastAsia="SimSun" w:hAnsi="Times New Roman"/>
          <w:kern w:val="2"/>
          <w:sz w:val="24"/>
          <w:szCs w:val="24"/>
          <w:lang w:bidi="en-US"/>
        </w:rPr>
        <w:t>p</w:t>
      </w:r>
      <w:r w:rsidR="007918DB" w:rsidRPr="00671B95">
        <w:rPr>
          <w:rFonts w:ascii="Times New Roman" w:hAnsi="Times New Roman"/>
          <w:sz w:val="24"/>
          <w:szCs w:val="24"/>
        </w:rPr>
        <w:t>odatek VAT: ……… %</w:t>
      </w:r>
    </w:p>
    <w:p w:rsidR="00B828E0" w:rsidRPr="00671B95" w:rsidRDefault="00B828E0" w:rsidP="00682894">
      <w:pPr>
        <w:tabs>
          <w:tab w:val="left" w:pos="284"/>
        </w:tabs>
        <w:suppressAutoHyphens/>
        <w:autoSpaceDN w:val="0"/>
        <w:spacing w:after="0" w:line="360" w:lineRule="auto"/>
        <w:ind w:left="284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671B95">
        <w:rPr>
          <w:rFonts w:ascii="Times New Roman" w:hAnsi="Times New Roman"/>
          <w:sz w:val="24"/>
          <w:szCs w:val="24"/>
        </w:rPr>
        <w:t xml:space="preserve">oraz udokumentowanych cen materiałów nie wyższych niż średnie ceny materiałów dla województwa podkarpackiego opublikowane w Wydawnictwie </w:t>
      </w:r>
      <w:proofErr w:type="spellStart"/>
      <w:r w:rsidRPr="00671B95">
        <w:rPr>
          <w:rFonts w:ascii="Times New Roman" w:hAnsi="Times New Roman"/>
          <w:sz w:val="24"/>
          <w:szCs w:val="24"/>
        </w:rPr>
        <w:t>Sekocenbud</w:t>
      </w:r>
      <w:proofErr w:type="spellEnd"/>
      <w:r w:rsidRPr="00671B95">
        <w:rPr>
          <w:rFonts w:ascii="Times New Roman" w:hAnsi="Times New Roman"/>
          <w:sz w:val="24"/>
          <w:szCs w:val="24"/>
        </w:rPr>
        <w:t xml:space="preserve"> dla kwartału, w którym wykonywane były roboty. W przypadku braku powyższych danych ceny uzgodnione  zostaną przez strony umowy. Wykonanie robót będzie możliwe po wyrażeniu zgody przez Zamawiającego w formie pisemnej, z zastrzeżeniem ust.8.  </w:t>
      </w:r>
    </w:p>
    <w:p w:rsidR="00B828E0" w:rsidRPr="00671B95" w:rsidRDefault="00B828E0" w:rsidP="00682894">
      <w:pPr>
        <w:numPr>
          <w:ilvl w:val="0"/>
          <w:numId w:val="5"/>
        </w:numPr>
        <w:tabs>
          <w:tab w:val="left" w:pos="284"/>
        </w:tabs>
        <w:spacing w:after="0" w:line="360" w:lineRule="auto"/>
        <w:ind w:left="284" w:right="57" w:hanging="284"/>
        <w:jc w:val="both"/>
        <w:outlineLvl w:val="0"/>
        <w:rPr>
          <w:rFonts w:ascii="Times New Roman" w:hAnsi="Times New Roman"/>
          <w:sz w:val="24"/>
          <w:szCs w:val="24"/>
        </w:rPr>
      </w:pPr>
      <w:r w:rsidRPr="00671B95">
        <w:rPr>
          <w:rFonts w:ascii="Times New Roman" w:eastAsia="SimSun" w:hAnsi="Times New Roman"/>
          <w:kern w:val="1"/>
          <w:sz w:val="24"/>
          <w:szCs w:val="24"/>
          <w:lang w:bidi="en-US"/>
        </w:rPr>
        <w:t>Wysokość maksymalnego wynagrodzeni</w:t>
      </w:r>
      <w:r w:rsidR="00797DBF" w:rsidRPr="00671B95">
        <w:rPr>
          <w:rFonts w:ascii="Times New Roman" w:eastAsia="SimSun" w:hAnsi="Times New Roman"/>
          <w:kern w:val="1"/>
          <w:sz w:val="24"/>
          <w:szCs w:val="24"/>
          <w:lang w:bidi="en-US"/>
        </w:rPr>
        <w:t>a</w:t>
      </w:r>
      <w:r w:rsidRPr="00671B95">
        <w:rPr>
          <w:rFonts w:ascii="Times New Roman" w:eastAsia="SimSun" w:hAnsi="Times New Roman"/>
          <w:kern w:val="1"/>
          <w:sz w:val="24"/>
          <w:szCs w:val="24"/>
          <w:lang w:bidi="en-US"/>
        </w:rPr>
        <w:t xml:space="preserve"> nie przekroczy kwoty brutto</w:t>
      </w:r>
      <w:r w:rsidR="007A610C" w:rsidRPr="00671B95">
        <w:rPr>
          <w:rFonts w:ascii="Times New Roman" w:eastAsia="SimSun" w:hAnsi="Times New Roman"/>
          <w:kern w:val="1"/>
          <w:sz w:val="24"/>
          <w:szCs w:val="24"/>
          <w:lang w:bidi="en-US"/>
        </w:rPr>
        <w:t xml:space="preserve">:…… </w:t>
      </w:r>
      <w:r w:rsidRPr="00671B95">
        <w:rPr>
          <w:rFonts w:ascii="Times New Roman" w:eastAsia="SimSun" w:hAnsi="Times New Roman"/>
          <w:kern w:val="1"/>
          <w:sz w:val="24"/>
          <w:szCs w:val="24"/>
          <w:lang w:bidi="en-US"/>
        </w:rPr>
        <w:t>(słownie: ……………………………………….…………).</w:t>
      </w:r>
    </w:p>
    <w:p w:rsidR="00714494" w:rsidRPr="00671B95" w:rsidRDefault="00B828E0" w:rsidP="00714494">
      <w:pPr>
        <w:numPr>
          <w:ilvl w:val="0"/>
          <w:numId w:val="5"/>
        </w:numPr>
        <w:tabs>
          <w:tab w:val="left" w:pos="284"/>
        </w:tabs>
        <w:spacing w:after="0" w:line="360" w:lineRule="auto"/>
        <w:ind w:left="284" w:right="57" w:hanging="284"/>
        <w:jc w:val="both"/>
        <w:outlineLvl w:val="0"/>
        <w:rPr>
          <w:rFonts w:ascii="Times New Roman" w:hAnsi="Times New Roman"/>
          <w:sz w:val="24"/>
          <w:szCs w:val="24"/>
        </w:rPr>
      </w:pPr>
      <w:r w:rsidRPr="00671B95">
        <w:rPr>
          <w:rFonts w:ascii="Times New Roman" w:hAnsi="Times New Roman"/>
          <w:sz w:val="24"/>
          <w:szCs w:val="24"/>
        </w:rPr>
        <w:t xml:space="preserve">W razie gdy zajdą okoliczności określone w ust. </w:t>
      </w:r>
      <w:r w:rsidR="00797DBF" w:rsidRPr="00671B95">
        <w:rPr>
          <w:rFonts w:ascii="Times New Roman" w:hAnsi="Times New Roman"/>
          <w:sz w:val="24"/>
          <w:szCs w:val="24"/>
        </w:rPr>
        <w:t>6</w:t>
      </w:r>
      <w:r w:rsidRPr="00671B95">
        <w:rPr>
          <w:rFonts w:ascii="Times New Roman" w:hAnsi="Times New Roman"/>
          <w:sz w:val="24"/>
          <w:szCs w:val="24"/>
        </w:rPr>
        <w:t xml:space="preserve"> lub ust. </w:t>
      </w:r>
      <w:r w:rsidR="00797DBF" w:rsidRPr="00671B95">
        <w:rPr>
          <w:rFonts w:ascii="Times New Roman" w:hAnsi="Times New Roman"/>
          <w:sz w:val="24"/>
          <w:szCs w:val="24"/>
        </w:rPr>
        <w:t>7</w:t>
      </w:r>
      <w:r w:rsidRPr="00671B95">
        <w:rPr>
          <w:rFonts w:ascii="Times New Roman" w:hAnsi="Times New Roman"/>
          <w:sz w:val="24"/>
          <w:szCs w:val="24"/>
        </w:rPr>
        <w:t xml:space="preserve">, a wartość tych robót spowoduje przekroczenie wysokości maksymalnego wynagrodzenia określonego w ust. </w:t>
      </w:r>
      <w:r w:rsidR="00797DBF" w:rsidRPr="00671B95">
        <w:rPr>
          <w:rFonts w:ascii="Times New Roman" w:hAnsi="Times New Roman"/>
          <w:sz w:val="24"/>
          <w:szCs w:val="24"/>
        </w:rPr>
        <w:t>8</w:t>
      </w:r>
      <w:r w:rsidRPr="00671B95">
        <w:rPr>
          <w:rFonts w:ascii="Times New Roman" w:hAnsi="Times New Roman"/>
          <w:sz w:val="24"/>
          <w:szCs w:val="24"/>
        </w:rPr>
        <w:t xml:space="preserve">, to przystąpienie do realizacji tych robót wymaga pisemnego aneksu do umowy.  W przypadku, gdy w budżecie Zamawiającego brak będzie wystarczających środków finansowych na </w:t>
      </w:r>
      <w:r w:rsidRPr="00671B95">
        <w:rPr>
          <w:rFonts w:ascii="Times New Roman" w:hAnsi="Times New Roman"/>
          <w:sz w:val="24"/>
          <w:szCs w:val="24"/>
        </w:rPr>
        <w:lastRenderedPageBreak/>
        <w:t xml:space="preserve">zapłatę tych robót, Zamawiający może odstąpić od niezrealizowanej części przedmiotu umowy, </w:t>
      </w:r>
      <w:r w:rsidR="00353914" w:rsidRPr="00671B95">
        <w:rPr>
          <w:rFonts w:ascii="Times New Roman" w:hAnsi="Times New Roman"/>
          <w:sz w:val="24"/>
          <w:szCs w:val="24"/>
        </w:rPr>
        <w:br/>
      </w:r>
      <w:r w:rsidRPr="00671B95">
        <w:rPr>
          <w:rFonts w:ascii="Times New Roman" w:hAnsi="Times New Roman"/>
          <w:sz w:val="24"/>
          <w:szCs w:val="24"/>
        </w:rPr>
        <w:t xml:space="preserve">w terminie 30 dni od dnia, kiedy otrzymał informacje w myśl ust. </w:t>
      </w:r>
      <w:r w:rsidR="00797DBF" w:rsidRPr="00671B95">
        <w:rPr>
          <w:rFonts w:ascii="Times New Roman" w:hAnsi="Times New Roman"/>
          <w:sz w:val="24"/>
          <w:szCs w:val="24"/>
        </w:rPr>
        <w:t>6</w:t>
      </w:r>
      <w:r w:rsidRPr="00671B95">
        <w:rPr>
          <w:rFonts w:ascii="Times New Roman" w:hAnsi="Times New Roman"/>
          <w:sz w:val="24"/>
          <w:szCs w:val="24"/>
        </w:rPr>
        <w:t xml:space="preserve"> lub ust. </w:t>
      </w:r>
      <w:r w:rsidR="00797DBF" w:rsidRPr="00671B95">
        <w:rPr>
          <w:rFonts w:ascii="Times New Roman" w:hAnsi="Times New Roman"/>
          <w:sz w:val="24"/>
          <w:szCs w:val="24"/>
        </w:rPr>
        <w:t>7</w:t>
      </w:r>
      <w:r w:rsidRPr="00671B95">
        <w:rPr>
          <w:rFonts w:ascii="Times New Roman" w:hAnsi="Times New Roman"/>
          <w:sz w:val="24"/>
          <w:szCs w:val="24"/>
        </w:rPr>
        <w:t>.</w:t>
      </w:r>
    </w:p>
    <w:p w:rsidR="00B828E0" w:rsidRPr="00671B95" w:rsidRDefault="00714494" w:rsidP="00714494">
      <w:pPr>
        <w:tabs>
          <w:tab w:val="left" w:pos="284"/>
        </w:tabs>
        <w:spacing w:after="0" w:line="360" w:lineRule="auto"/>
        <w:ind w:left="426" w:right="57" w:hanging="426"/>
        <w:jc w:val="both"/>
        <w:outlineLvl w:val="0"/>
        <w:rPr>
          <w:rFonts w:ascii="Times New Roman" w:hAnsi="Times New Roman"/>
          <w:sz w:val="24"/>
          <w:szCs w:val="24"/>
        </w:rPr>
      </w:pPr>
      <w:r w:rsidRPr="00671B95">
        <w:rPr>
          <w:rFonts w:ascii="Times New Roman" w:hAnsi="Times New Roman"/>
          <w:sz w:val="24"/>
          <w:szCs w:val="24"/>
        </w:rPr>
        <w:t xml:space="preserve">10. </w:t>
      </w:r>
      <w:r w:rsidR="00B828E0" w:rsidRPr="00671B95">
        <w:rPr>
          <w:rFonts w:ascii="Times New Roman" w:eastAsia="SimSun" w:hAnsi="Times New Roman"/>
          <w:kern w:val="1"/>
          <w:sz w:val="24"/>
          <w:szCs w:val="24"/>
          <w:lang w:bidi="en-US"/>
        </w:rPr>
        <w:t>Wynagrodzenie za roboty budowlane obejmuje wszystkie koszty niezbędne do wykonania przedmiotu  umowy w szczególności:</w:t>
      </w:r>
    </w:p>
    <w:p w:rsidR="00B828E0" w:rsidRPr="00671B95" w:rsidRDefault="00B25FC5" w:rsidP="00B25FC5">
      <w:pPr>
        <w:numPr>
          <w:ilvl w:val="0"/>
          <w:numId w:val="43"/>
        </w:numPr>
        <w:tabs>
          <w:tab w:val="left" w:pos="284"/>
        </w:tabs>
        <w:spacing w:after="0" w:line="360" w:lineRule="auto"/>
        <w:ind w:left="284" w:right="-2" w:hanging="284"/>
        <w:jc w:val="both"/>
        <w:outlineLvl w:val="0"/>
        <w:rPr>
          <w:rFonts w:ascii="Times New Roman" w:eastAsia="SimSun" w:hAnsi="Times New Roman"/>
          <w:kern w:val="1"/>
          <w:sz w:val="24"/>
          <w:szCs w:val="24"/>
          <w:lang w:bidi="en-US"/>
        </w:rPr>
      </w:pPr>
      <w:r w:rsidRPr="00671B95">
        <w:rPr>
          <w:rFonts w:ascii="Times New Roman" w:eastAsia="SimSun" w:hAnsi="Times New Roman"/>
          <w:kern w:val="1"/>
          <w:sz w:val="24"/>
          <w:szCs w:val="24"/>
          <w:lang w:bidi="en-US"/>
        </w:rPr>
        <w:t xml:space="preserve">  </w:t>
      </w:r>
      <w:r w:rsidR="00B828E0" w:rsidRPr="00671B95">
        <w:rPr>
          <w:rFonts w:ascii="Times New Roman" w:eastAsia="SimSun" w:hAnsi="Times New Roman"/>
          <w:kern w:val="1"/>
          <w:sz w:val="24"/>
          <w:szCs w:val="24"/>
          <w:lang w:bidi="en-US"/>
        </w:rPr>
        <w:t>koszty realizacji prac i obowiązków wymienionych w § 4 ust. 3 niniej</w:t>
      </w:r>
      <w:r w:rsidR="005F59A9" w:rsidRPr="00671B95">
        <w:rPr>
          <w:rFonts w:ascii="Times New Roman" w:eastAsia="SimSun" w:hAnsi="Times New Roman"/>
          <w:kern w:val="1"/>
          <w:sz w:val="24"/>
          <w:szCs w:val="24"/>
          <w:lang w:bidi="en-US"/>
        </w:rPr>
        <w:t>szej umowy,</w:t>
      </w:r>
    </w:p>
    <w:p w:rsidR="00B25FC5" w:rsidRPr="00671B95" w:rsidRDefault="00B25FC5" w:rsidP="00B25FC5">
      <w:pPr>
        <w:numPr>
          <w:ilvl w:val="0"/>
          <w:numId w:val="43"/>
        </w:numPr>
        <w:tabs>
          <w:tab w:val="left" w:pos="284"/>
        </w:tabs>
        <w:spacing w:after="0" w:line="360" w:lineRule="auto"/>
        <w:ind w:left="284" w:right="-2" w:hanging="284"/>
        <w:jc w:val="both"/>
        <w:outlineLvl w:val="0"/>
        <w:rPr>
          <w:rFonts w:ascii="Times New Roman" w:eastAsia="SimSun" w:hAnsi="Times New Roman"/>
          <w:kern w:val="1"/>
          <w:sz w:val="24"/>
          <w:szCs w:val="24"/>
          <w:lang w:bidi="en-US"/>
        </w:rPr>
      </w:pPr>
      <w:r w:rsidRPr="00671B95">
        <w:rPr>
          <w:rFonts w:ascii="Times New Roman" w:eastAsia="SimSun" w:hAnsi="Times New Roman"/>
          <w:kern w:val="1"/>
          <w:sz w:val="24"/>
          <w:szCs w:val="24"/>
          <w:lang w:bidi="en-US"/>
        </w:rPr>
        <w:t xml:space="preserve">  </w:t>
      </w:r>
      <w:r w:rsidR="00B828E0" w:rsidRPr="00671B95">
        <w:rPr>
          <w:rFonts w:ascii="Times New Roman" w:eastAsia="SimSun" w:hAnsi="Times New Roman"/>
          <w:kern w:val="1"/>
          <w:sz w:val="24"/>
          <w:szCs w:val="24"/>
          <w:lang w:bidi="en-US"/>
        </w:rPr>
        <w:t>koszty realizacji prac i obowiązków wymienionych w § 6 ust. 2.</w:t>
      </w:r>
    </w:p>
    <w:p w:rsidR="00B25FC5" w:rsidRPr="00671B95" w:rsidRDefault="00B25FC5" w:rsidP="00B25FC5">
      <w:pPr>
        <w:tabs>
          <w:tab w:val="left" w:pos="426"/>
        </w:tabs>
        <w:spacing w:after="0" w:line="360" w:lineRule="auto"/>
        <w:ind w:left="426" w:right="-2" w:hanging="426"/>
        <w:jc w:val="both"/>
        <w:outlineLvl w:val="0"/>
        <w:rPr>
          <w:rFonts w:ascii="Times New Roman" w:eastAsia="SimSun" w:hAnsi="Times New Roman"/>
          <w:kern w:val="1"/>
          <w:sz w:val="24"/>
          <w:szCs w:val="24"/>
          <w:lang w:bidi="en-US"/>
        </w:rPr>
      </w:pPr>
      <w:r w:rsidRPr="00671B95">
        <w:rPr>
          <w:rFonts w:ascii="Times New Roman" w:eastAsia="SimSun" w:hAnsi="Times New Roman"/>
          <w:kern w:val="1"/>
          <w:sz w:val="24"/>
          <w:szCs w:val="24"/>
          <w:lang w:bidi="en-US"/>
        </w:rPr>
        <w:t xml:space="preserve">11. </w:t>
      </w:r>
      <w:r w:rsidR="00B828E0" w:rsidRPr="00671B95">
        <w:rPr>
          <w:rFonts w:ascii="Times New Roman" w:eastAsia="SimSun" w:hAnsi="Times New Roman"/>
          <w:kern w:val="1"/>
          <w:sz w:val="24"/>
          <w:szCs w:val="24"/>
          <w:lang w:bidi="en-US"/>
        </w:rPr>
        <w:t xml:space="preserve">Przyjęta stawka VAT do ustalenia  wynagrodzenia  ustalona  została w oparciu o przepisy </w:t>
      </w:r>
      <w:r w:rsidRPr="00671B95">
        <w:rPr>
          <w:rFonts w:ascii="Times New Roman" w:eastAsia="SimSun" w:hAnsi="Times New Roman"/>
          <w:kern w:val="1"/>
          <w:sz w:val="24"/>
          <w:szCs w:val="24"/>
          <w:lang w:bidi="en-US"/>
        </w:rPr>
        <w:t xml:space="preserve">  </w:t>
      </w:r>
      <w:r w:rsidR="00B828E0" w:rsidRPr="00671B95">
        <w:rPr>
          <w:rFonts w:ascii="Times New Roman" w:eastAsia="SimSun" w:hAnsi="Times New Roman"/>
          <w:kern w:val="1"/>
          <w:sz w:val="24"/>
          <w:szCs w:val="24"/>
          <w:lang w:bidi="en-US"/>
        </w:rPr>
        <w:t>ustawy o podatku  VAT od towarów i usług obowiązujące w dniu złożenia oferty.</w:t>
      </w:r>
    </w:p>
    <w:p w:rsidR="00B828E0" w:rsidRPr="00671B95" w:rsidRDefault="00B25FC5" w:rsidP="00B25FC5">
      <w:pPr>
        <w:tabs>
          <w:tab w:val="left" w:pos="426"/>
        </w:tabs>
        <w:spacing w:after="0" w:line="360" w:lineRule="auto"/>
        <w:ind w:left="426" w:right="-2" w:hanging="426"/>
        <w:jc w:val="both"/>
        <w:outlineLvl w:val="0"/>
        <w:rPr>
          <w:rFonts w:ascii="Times New Roman" w:eastAsia="SimSun" w:hAnsi="Times New Roman"/>
          <w:kern w:val="1"/>
          <w:sz w:val="24"/>
          <w:szCs w:val="24"/>
          <w:lang w:bidi="en-US"/>
        </w:rPr>
      </w:pPr>
      <w:r w:rsidRPr="00671B95">
        <w:rPr>
          <w:rFonts w:ascii="Times New Roman" w:hAnsi="Times New Roman"/>
          <w:kern w:val="2"/>
          <w:sz w:val="24"/>
          <w:szCs w:val="24"/>
        </w:rPr>
        <w:t xml:space="preserve">12. </w:t>
      </w:r>
      <w:r w:rsidR="00B828E0" w:rsidRPr="00671B95">
        <w:rPr>
          <w:rFonts w:ascii="Times New Roman" w:hAnsi="Times New Roman"/>
          <w:kern w:val="2"/>
          <w:sz w:val="24"/>
          <w:szCs w:val="24"/>
        </w:rPr>
        <w:t>Przy wystawianiu faktur, zostanie zastosowana stawka podatku od towarów i usług obowiązująca w dniu jej wystawienia (w dniu powstania obowiązku podatkowego).</w:t>
      </w:r>
    </w:p>
    <w:p w:rsidR="00B828E0" w:rsidRPr="00671B95" w:rsidRDefault="00B25FC5" w:rsidP="00A33370">
      <w:pPr>
        <w:tabs>
          <w:tab w:val="left" w:pos="426"/>
        </w:tabs>
        <w:spacing w:after="0" w:line="360" w:lineRule="auto"/>
        <w:ind w:left="426" w:right="57" w:hanging="426"/>
        <w:jc w:val="both"/>
        <w:outlineLvl w:val="0"/>
        <w:rPr>
          <w:rFonts w:ascii="Times New Roman" w:eastAsia="SimSun" w:hAnsi="Times New Roman"/>
          <w:kern w:val="1"/>
          <w:sz w:val="24"/>
          <w:szCs w:val="24"/>
          <w:lang w:bidi="en-US"/>
        </w:rPr>
      </w:pPr>
      <w:r w:rsidRPr="00671B95">
        <w:rPr>
          <w:rFonts w:ascii="Times New Roman" w:eastAsia="SimSun" w:hAnsi="Times New Roman"/>
          <w:spacing w:val="8"/>
          <w:kern w:val="2"/>
          <w:sz w:val="24"/>
          <w:szCs w:val="24"/>
          <w:lang w:bidi="en-US"/>
        </w:rPr>
        <w:t>13.</w:t>
      </w:r>
      <w:r w:rsidR="00B828E0" w:rsidRPr="00671B95">
        <w:rPr>
          <w:rFonts w:ascii="Times New Roman" w:eastAsia="SimSun" w:hAnsi="Times New Roman"/>
          <w:spacing w:val="8"/>
          <w:kern w:val="2"/>
          <w:sz w:val="24"/>
          <w:szCs w:val="24"/>
          <w:lang w:bidi="en-US"/>
        </w:rPr>
        <w:t xml:space="preserve">Wykonawca nie może dokonać przelewu przysługującej mu </w:t>
      </w:r>
      <w:r w:rsidR="00A33370" w:rsidRPr="00671B95">
        <w:rPr>
          <w:rFonts w:ascii="Times New Roman" w:eastAsia="SimSun" w:hAnsi="Times New Roman"/>
          <w:spacing w:val="18"/>
          <w:kern w:val="2"/>
          <w:sz w:val="24"/>
          <w:szCs w:val="24"/>
          <w:lang w:bidi="en-US"/>
        </w:rPr>
        <w:t>wierzytelności</w:t>
      </w:r>
      <w:r w:rsidR="00A7299D" w:rsidRPr="00671B95">
        <w:rPr>
          <w:rFonts w:ascii="Times New Roman" w:eastAsia="SimSun" w:hAnsi="Times New Roman"/>
          <w:spacing w:val="18"/>
          <w:kern w:val="2"/>
          <w:sz w:val="24"/>
          <w:szCs w:val="24"/>
          <w:lang w:bidi="en-US"/>
        </w:rPr>
        <w:t xml:space="preserve"> </w:t>
      </w:r>
      <w:r w:rsidR="00B828E0" w:rsidRPr="00671B95">
        <w:rPr>
          <w:rFonts w:ascii="Times New Roman" w:eastAsia="SimSun" w:hAnsi="Times New Roman"/>
          <w:spacing w:val="8"/>
          <w:kern w:val="2"/>
          <w:sz w:val="24"/>
          <w:szCs w:val="24"/>
          <w:lang w:bidi="en-US"/>
        </w:rPr>
        <w:t>o</w:t>
      </w:r>
      <w:r w:rsidR="00B828E0" w:rsidRPr="00671B95">
        <w:rPr>
          <w:rFonts w:ascii="Times New Roman" w:eastAsia="SimSun" w:hAnsi="Times New Roman"/>
          <w:kern w:val="2"/>
          <w:sz w:val="24"/>
          <w:szCs w:val="24"/>
          <w:lang w:bidi="en-US"/>
        </w:rPr>
        <w:t>d Zamawiającego</w:t>
      </w:r>
      <w:r w:rsidR="00B828E0" w:rsidRPr="00671B95">
        <w:rPr>
          <w:rFonts w:ascii="Times New Roman" w:eastAsia="SimSun" w:hAnsi="Times New Roman"/>
          <w:spacing w:val="18"/>
          <w:kern w:val="2"/>
          <w:sz w:val="24"/>
          <w:szCs w:val="24"/>
          <w:lang w:bidi="en-US"/>
        </w:rPr>
        <w:t>.</w:t>
      </w:r>
    </w:p>
    <w:p w:rsidR="00B828E0" w:rsidRPr="00671B95" w:rsidRDefault="00B25FC5" w:rsidP="00A33370">
      <w:pPr>
        <w:tabs>
          <w:tab w:val="left" w:pos="426"/>
        </w:tabs>
        <w:spacing w:after="0" w:line="360" w:lineRule="auto"/>
        <w:ind w:left="426" w:right="57" w:hanging="426"/>
        <w:jc w:val="both"/>
        <w:outlineLvl w:val="0"/>
        <w:rPr>
          <w:rFonts w:ascii="Times New Roman" w:eastAsia="SimSun" w:hAnsi="Times New Roman"/>
          <w:kern w:val="1"/>
          <w:sz w:val="24"/>
          <w:szCs w:val="24"/>
          <w:lang w:bidi="en-US"/>
        </w:rPr>
      </w:pPr>
      <w:r w:rsidRPr="00671B95">
        <w:rPr>
          <w:rFonts w:ascii="Times New Roman" w:eastAsia="SimSun" w:hAnsi="Times New Roman"/>
          <w:kern w:val="2"/>
          <w:sz w:val="24"/>
          <w:szCs w:val="24"/>
          <w:lang w:bidi="en-US"/>
        </w:rPr>
        <w:t xml:space="preserve">14. </w:t>
      </w:r>
      <w:r w:rsidR="00B828E0" w:rsidRPr="00671B95">
        <w:rPr>
          <w:rFonts w:ascii="Times New Roman" w:eastAsia="SimSun" w:hAnsi="Times New Roman"/>
          <w:kern w:val="2"/>
          <w:sz w:val="24"/>
          <w:szCs w:val="24"/>
          <w:lang w:bidi="en-US"/>
        </w:rPr>
        <w:t xml:space="preserve">Rozliczenie Wykonawcy za roboty będzie się odbywało na podstawie faktur przejściowych </w:t>
      </w:r>
      <w:r w:rsidR="00A33370" w:rsidRPr="00671B95">
        <w:rPr>
          <w:rFonts w:ascii="Times New Roman" w:eastAsia="SimSun" w:hAnsi="Times New Roman"/>
          <w:kern w:val="2"/>
          <w:sz w:val="24"/>
          <w:szCs w:val="24"/>
          <w:lang w:bidi="en-US"/>
        </w:rPr>
        <w:br/>
      </w:r>
      <w:r w:rsidR="00B828E0" w:rsidRPr="00671B95">
        <w:rPr>
          <w:rFonts w:ascii="Times New Roman" w:eastAsia="SimSun" w:hAnsi="Times New Roman"/>
          <w:kern w:val="2"/>
          <w:sz w:val="24"/>
          <w:szCs w:val="24"/>
          <w:lang w:bidi="en-US"/>
        </w:rPr>
        <w:t>i faktury końcowej.</w:t>
      </w:r>
    </w:p>
    <w:p w:rsidR="00B828E0" w:rsidRPr="00671B95" w:rsidRDefault="00B25FC5" w:rsidP="00A33370">
      <w:pPr>
        <w:tabs>
          <w:tab w:val="left" w:pos="426"/>
        </w:tabs>
        <w:spacing w:after="0" w:line="360" w:lineRule="auto"/>
        <w:ind w:right="57"/>
        <w:jc w:val="both"/>
        <w:outlineLvl w:val="0"/>
        <w:rPr>
          <w:rFonts w:ascii="Times New Roman" w:eastAsia="SimSun" w:hAnsi="Times New Roman"/>
          <w:kern w:val="1"/>
          <w:sz w:val="24"/>
          <w:szCs w:val="24"/>
          <w:lang w:bidi="en-US"/>
        </w:rPr>
      </w:pPr>
      <w:r w:rsidRPr="00671B95">
        <w:rPr>
          <w:rFonts w:ascii="Times New Roman" w:eastAsia="SimSun" w:hAnsi="Times New Roman"/>
          <w:kern w:val="2"/>
          <w:sz w:val="24"/>
          <w:szCs w:val="24"/>
          <w:lang w:bidi="en-US"/>
        </w:rPr>
        <w:t>15.</w:t>
      </w:r>
      <w:r w:rsidR="00A33370" w:rsidRPr="00671B95">
        <w:rPr>
          <w:rFonts w:ascii="Times New Roman" w:eastAsia="SimSun" w:hAnsi="Times New Roman"/>
          <w:kern w:val="2"/>
          <w:sz w:val="24"/>
          <w:szCs w:val="24"/>
          <w:lang w:bidi="en-US"/>
        </w:rPr>
        <w:t xml:space="preserve"> </w:t>
      </w:r>
      <w:r w:rsidR="00B828E0" w:rsidRPr="00671B95">
        <w:rPr>
          <w:rFonts w:ascii="Times New Roman" w:eastAsia="SimSun" w:hAnsi="Times New Roman"/>
          <w:kern w:val="2"/>
          <w:sz w:val="24"/>
          <w:szCs w:val="24"/>
          <w:lang w:bidi="en-US"/>
        </w:rPr>
        <w:t>Faktury przejściowe mogą być wystawiane nie częściej niż raz w miesiącu.</w:t>
      </w:r>
    </w:p>
    <w:p w:rsidR="00B828E0" w:rsidRPr="00671B95" w:rsidRDefault="00B25FC5" w:rsidP="00A33370">
      <w:pPr>
        <w:tabs>
          <w:tab w:val="left" w:pos="426"/>
        </w:tabs>
        <w:spacing w:after="0" w:line="360" w:lineRule="auto"/>
        <w:ind w:left="426" w:right="57" w:hanging="426"/>
        <w:jc w:val="both"/>
        <w:outlineLvl w:val="0"/>
        <w:rPr>
          <w:rFonts w:ascii="Times New Roman" w:eastAsia="SimSun" w:hAnsi="Times New Roman"/>
          <w:kern w:val="1"/>
          <w:sz w:val="24"/>
          <w:szCs w:val="24"/>
          <w:lang w:bidi="en-US"/>
        </w:rPr>
      </w:pPr>
      <w:r w:rsidRPr="00671B95">
        <w:rPr>
          <w:rFonts w:ascii="Times New Roman" w:eastAsia="SimSun" w:hAnsi="Times New Roman"/>
          <w:kern w:val="1"/>
          <w:sz w:val="24"/>
          <w:szCs w:val="24"/>
          <w:lang w:bidi="en-US"/>
        </w:rPr>
        <w:t>16.</w:t>
      </w:r>
      <w:r w:rsidR="00A33370" w:rsidRPr="00671B95">
        <w:rPr>
          <w:rFonts w:ascii="Times New Roman" w:eastAsia="SimSun" w:hAnsi="Times New Roman"/>
          <w:kern w:val="1"/>
          <w:sz w:val="24"/>
          <w:szCs w:val="24"/>
          <w:lang w:bidi="en-US"/>
        </w:rPr>
        <w:t xml:space="preserve"> </w:t>
      </w:r>
      <w:r w:rsidR="00B828E0" w:rsidRPr="00671B95">
        <w:rPr>
          <w:rFonts w:ascii="Times New Roman" w:eastAsia="SimSun" w:hAnsi="Times New Roman"/>
          <w:kern w:val="1"/>
          <w:sz w:val="24"/>
          <w:szCs w:val="24"/>
          <w:lang w:bidi="en-US"/>
        </w:rPr>
        <w:t xml:space="preserve">Podstawą wystawienia faktur przejściowych będzie protokół odbioru częściowego robót,  </w:t>
      </w:r>
      <w:r w:rsidR="00B32FC4" w:rsidRPr="00671B95">
        <w:rPr>
          <w:rFonts w:ascii="Times New Roman" w:eastAsia="SimSun" w:hAnsi="Times New Roman"/>
          <w:kern w:val="1"/>
          <w:sz w:val="24"/>
          <w:szCs w:val="24"/>
          <w:lang w:bidi="en-US"/>
        </w:rPr>
        <w:t xml:space="preserve">                   </w:t>
      </w:r>
      <w:r w:rsidR="00B828E0" w:rsidRPr="00671B95">
        <w:rPr>
          <w:rFonts w:ascii="Times New Roman" w:eastAsia="SimSun" w:hAnsi="Times New Roman"/>
          <w:kern w:val="1"/>
          <w:sz w:val="24"/>
          <w:szCs w:val="24"/>
          <w:lang w:bidi="en-US"/>
        </w:rPr>
        <w:t xml:space="preserve"> w którym Inspektor nadzoru każdej branży i Kierownik budowy określą </w:t>
      </w:r>
      <w:r w:rsidR="00B828E0" w:rsidRPr="00671B95">
        <w:rPr>
          <w:rFonts w:ascii="Times New Roman" w:eastAsia="SimSun" w:hAnsi="Times New Roman"/>
          <w:spacing w:val="8"/>
          <w:kern w:val="1"/>
          <w:sz w:val="24"/>
          <w:szCs w:val="24"/>
          <w:lang w:bidi="en-US"/>
        </w:rPr>
        <w:t>rzeczywiście wykonane ilości robót w danym okresie rozliczeniowym na podstawie obmiarów wykonanych robót zapisanych w Książce Obmiarów Robót.</w:t>
      </w:r>
    </w:p>
    <w:p w:rsidR="00B828E0" w:rsidRPr="00671B95" w:rsidRDefault="00B25FC5" w:rsidP="00A33370">
      <w:pPr>
        <w:tabs>
          <w:tab w:val="left" w:pos="426"/>
        </w:tabs>
        <w:spacing w:after="0" w:line="360" w:lineRule="auto"/>
        <w:ind w:left="426" w:right="57" w:hanging="426"/>
        <w:jc w:val="both"/>
        <w:outlineLvl w:val="0"/>
        <w:rPr>
          <w:rFonts w:ascii="Times New Roman" w:eastAsia="SimSun" w:hAnsi="Times New Roman"/>
          <w:kern w:val="1"/>
          <w:sz w:val="24"/>
          <w:szCs w:val="24"/>
          <w:lang w:bidi="en-US"/>
        </w:rPr>
      </w:pPr>
      <w:r w:rsidRPr="00671B95">
        <w:rPr>
          <w:rFonts w:ascii="Times New Roman" w:eastAsia="SimSun" w:hAnsi="Times New Roman"/>
          <w:kern w:val="2"/>
          <w:sz w:val="24"/>
          <w:szCs w:val="24"/>
          <w:lang w:bidi="en-US"/>
        </w:rPr>
        <w:t>17.</w:t>
      </w:r>
      <w:r w:rsidR="00A33370" w:rsidRPr="00671B95">
        <w:rPr>
          <w:rFonts w:ascii="Times New Roman" w:eastAsia="SimSun" w:hAnsi="Times New Roman"/>
          <w:kern w:val="2"/>
          <w:sz w:val="24"/>
          <w:szCs w:val="24"/>
          <w:lang w:bidi="en-US"/>
        </w:rPr>
        <w:t xml:space="preserve"> </w:t>
      </w:r>
      <w:r w:rsidR="00B828E0" w:rsidRPr="00671B95">
        <w:rPr>
          <w:rFonts w:ascii="Times New Roman" w:eastAsia="SimSun" w:hAnsi="Times New Roman"/>
          <w:kern w:val="2"/>
          <w:sz w:val="24"/>
          <w:szCs w:val="24"/>
          <w:lang w:bidi="en-US"/>
        </w:rPr>
        <w:t>Suma faktur przejściowych nie może przekroczyć wartości 90</w:t>
      </w:r>
      <w:r w:rsidR="00BA40FA" w:rsidRPr="00671B95">
        <w:rPr>
          <w:rFonts w:ascii="Times New Roman" w:eastAsia="SimSun" w:hAnsi="Times New Roman"/>
          <w:kern w:val="2"/>
          <w:sz w:val="24"/>
          <w:szCs w:val="24"/>
          <w:lang w:bidi="en-US"/>
        </w:rPr>
        <w:t xml:space="preserve"> </w:t>
      </w:r>
      <w:r w:rsidR="00B828E0" w:rsidRPr="00671B95">
        <w:rPr>
          <w:rFonts w:ascii="Times New Roman" w:eastAsia="SimSun" w:hAnsi="Times New Roman"/>
          <w:kern w:val="2"/>
          <w:sz w:val="24"/>
          <w:szCs w:val="24"/>
          <w:lang w:bidi="en-US"/>
        </w:rPr>
        <w:t>% wynagrodzenia,  a pozostała część wynagrodzenia zostanie zapłacona na podstawie faktury końcowej.</w:t>
      </w:r>
    </w:p>
    <w:p w:rsidR="00B828E0" w:rsidRPr="00671B95" w:rsidRDefault="00B25FC5" w:rsidP="00A33370">
      <w:pPr>
        <w:tabs>
          <w:tab w:val="left" w:pos="426"/>
        </w:tabs>
        <w:spacing w:after="0" w:line="360" w:lineRule="auto"/>
        <w:ind w:left="426" w:right="57" w:hanging="426"/>
        <w:jc w:val="both"/>
        <w:outlineLvl w:val="0"/>
        <w:rPr>
          <w:rFonts w:ascii="Times New Roman" w:eastAsia="SimSun" w:hAnsi="Times New Roman"/>
          <w:kern w:val="1"/>
          <w:sz w:val="24"/>
          <w:szCs w:val="24"/>
          <w:lang w:bidi="en-US"/>
        </w:rPr>
      </w:pPr>
      <w:r w:rsidRPr="00671B95">
        <w:rPr>
          <w:rFonts w:ascii="Times New Roman" w:eastAsia="SimSun" w:hAnsi="Times New Roman"/>
          <w:kern w:val="2"/>
          <w:sz w:val="24"/>
          <w:szCs w:val="24"/>
          <w:lang w:bidi="en-US"/>
        </w:rPr>
        <w:t>18.</w:t>
      </w:r>
      <w:r w:rsidR="00A33370" w:rsidRPr="00671B95">
        <w:rPr>
          <w:rFonts w:ascii="Times New Roman" w:eastAsia="SimSun" w:hAnsi="Times New Roman"/>
          <w:kern w:val="2"/>
          <w:sz w:val="24"/>
          <w:szCs w:val="24"/>
          <w:lang w:bidi="en-US"/>
        </w:rPr>
        <w:t xml:space="preserve"> </w:t>
      </w:r>
      <w:r w:rsidR="00B828E0" w:rsidRPr="00671B95">
        <w:rPr>
          <w:rFonts w:ascii="Times New Roman" w:eastAsia="SimSun" w:hAnsi="Times New Roman"/>
          <w:kern w:val="2"/>
          <w:sz w:val="24"/>
          <w:szCs w:val="24"/>
          <w:lang w:bidi="en-US"/>
        </w:rPr>
        <w:t>Suma należności wynikających z faktur przejściowych nie powinna przekroczyć środków zabezpieczonych w danym roku w budżecie Gminy Miasto Rzeszów.</w:t>
      </w:r>
    </w:p>
    <w:p w:rsidR="00B828E0" w:rsidRPr="00671B95" w:rsidRDefault="00B25FC5" w:rsidP="00A33370">
      <w:pPr>
        <w:tabs>
          <w:tab w:val="left" w:pos="426"/>
        </w:tabs>
        <w:spacing w:after="0" w:line="360" w:lineRule="auto"/>
        <w:ind w:left="426" w:right="57" w:hanging="426"/>
        <w:jc w:val="both"/>
        <w:outlineLvl w:val="0"/>
        <w:rPr>
          <w:rFonts w:ascii="Times New Roman" w:eastAsia="SimSun" w:hAnsi="Times New Roman"/>
          <w:kern w:val="2"/>
          <w:sz w:val="24"/>
          <w:szCs w:val="24"/>
          <w:lang w:bidi="en-US"/>
        </w:rPr>
      </w:pPr>
      <w:r w:rsidRPr="00671B95">
        <w:rPr>
          <w:rFonts w:ascii="Times New Roman" w:eastAsia="SimSun" w:hAnsi="Times New Roman"/>
          <w:kern w:val="2"/>
          <w:sz w:val="24"/>
          <w:szCs w:val="24"/>
          <w:lang w:bidi="en-US"/>
        </w:rPr>
        <w:t>19.</w:t>
      </w:r>
      <w:r w:rsidR="00A33370" w:rsidRPr="00671B95">
        <w:rPr>
          <w:rFonts w:ascii="Times New Roman" w:eastAsia="SimSun" w:hAnsi="Times New Roman"/>
          <w:kern w:val="2"/>
          <w:sz w:val="24"/>
          <w:szCs w:val="24"/>
          <w:lang w:bidi="en-US"/>
        </w:rPr>
        <w:t xml:space="preserve"> </w:t>
      </w:r>
      <w:r w:rsidR="00B828E0" w:rsidRPr="00671B95">
        <w:rPr>
          <w:rFonts w:ascii="Times New Roman" w:eastAsia="SimSun" w:hAnsi="Times New Roman"/>
          <w:kern w:val="2"/>
          <w:sz w:val="24"/>
          <w:szCs w:val="24"/>
          <w:lang w:bidi="en-US"/>
        </w:rPr>
        <w:t xml:space="preserve">Podstawą wystawienia faktury końcowej jest protokół wykonanych robót, zakończona i potwierdzona przez Kierownika </w:t>
      </w:r>
      <w:r w:rsidR="00B828E0" w:rsidRPr="00671B95">
        <w:rPr>
          <w:rFonts w:ascii="Times New Roman" w:eastAsia="SimSun" w:hAnsi="Times New Roman"/>
          <w:kern w:val="1"/>
          <w:sz w:val="24"/>
          <w:szCs w:val="24"/>
          <w:lang w:bidi="en-US"/>
        </w:rPr>
        <w:t xml:space="preserve">budowy </w:t>
      </w:r>
      <w:r w:rsidR="00B828E0" w:rsidRPr="00671B95">
        <w:rPr>
          <w:rFonts w:ascii="Times New Roman" w:eastAsia="SimSun" w:hAnsi="Times New Roman"/>
          <w:kern w:val="2"/>
          <w:sz w:val="24"/>
          <w:szCs w:val="24"/>
          <w:lang w:bidi="en-US"/>
        </w:rPr>
        <w:t xml:space="preserve">i </w:t>
      </w:r>
      <w:r w:rsidR="00B828E0" w:rsidRPr="00671B95">
        <w:rPr>
          <w:rFonts w:ascii="Times New Roman" w:eastAsia="SimSun" w:hAnsi="Times New Roman"/>
          <w:kern w:val="1"/>
          <w:sz w:val="24"/>
          <w:szCs w:val="24"/>
          <w:lang w:bidi="en-US"/>
        </w:rPr>
        <w:t>Inspektora nadzoru</w:t>
      </w:r>
      <w:r w:rsidR="00B828E0" w:rsidRPr="00671B95">
        <w:rPr>
          <w:rFonts w:ascii="Times New Roman" w:eastAsia="SimSun" w:hAnsi="Times New Roman"/>
          <w:kern w:val="2"/>
          <w:sz w:val="24"/>
          <w:szCs w:val="24"/>
          <w:lang w:bidi="en-US"/>
        </w:rPr>
        <w:t xml:space="preserve"> każdej branży Księga Obmiarów Robót i protokół odbioru końcowego przedmiotu umowy.</w:t>
      </w:r>
      <w:r w:rsidR="00B828E0" w:rsidRPr="00671B95">
        <w:rPr>
          <w:rFonts w:ascii="Times New Roman" w:eastAsia="SimSun" w:hAnsi="Times New Roman"/>
          <w:spacing w:val="8"/>
          <w:kern w:val="2"/>
          <w:sz w:val="24"/>
          <w:szCs w:val="24"/>
          <w:lang w:bidi="en-US"/>
        </w:rPr>
        <w:t xml:space="preserve"> </w:t>
      </w:r>
    </w:p>
    <w:p w:rsidR="00B828E0" w:rsidRPr="00671B95" w:rsidRDefault="00B25FC5" w:rsidP="00A33370">
      <w:pPr>
        <w:tabs>
          <w:tab w:val="left" w:pos="426"/>
        </w:tabs>
        <w:spacing w:after="0" w:line="360" w:lineRule="auto"/>
        <w:ind w:left="426" w:right="57" w:hanging="426"/>
        <w:jc w:val="both"/>
        <w:outlineLvl w:val="0"/>
        <w:rPr>
          <w:rFonts w:ascii="Times New Roman" w:eastAsia="SimSun" w:hAnsi="Times New Roman"/>
          <w:kern w:val="2"/>
          <w:sz w:val="24"/>
          <w:szCs w:val="24"/>
          <w:lang w:bidi="en-US"/>
        </w:rPr>
      </w:pPr>
      <w:r w:rsidRPr="00671B95">
        <w:rPr>
          <w:rFonts w:ascii="Times New Roman" w:eastAsia="SimSun" w:hAnsi="Times New Roman"/>
          <w:spacing w:val="8"/>
          <w:kern w:val="2"/>
          <w:sz w:val="24"/>
          <w:szCs w:val="24"/>
          <w:lang w:bidi="en-US"/>
        </w:rPr>
        <w:t>20.</w:t>
      </w:r>
      <w:r w:rsidR="00A33370" w:rsidRPr="00671B95">
        <w:rPr>
          <w:rFonts w:ascii="Times New Roman" w:eastAsia="SimSun" w:hAnsi="Times New Roman"/>
          <w:spacing w:val="8"/>
          <w:kern w:val="2"/>
          <w:sz w:val="24"/>
          <w:szCs w:val="24"/>
          <w:lang w:bidi="en-US"/>
        </w:rPr>
        <w:t xml:space="preserve"> </w:t>
      </w:r>
      <w:r w:rsidR="00B828E0" w:rsidRPr="00671B95">
        <w:rPr>
          <w:rFonts w:ascii="Times New Roman" w:eastAsia="SimSun" w:hAnsi="Times New Roman"/>
          <w:spacing w:val="8"/>
          <w:kern w:val="2"/>
          <w:sz w:val="24"/>
          <w:szCs w:val="24"/>
          <w:lang w:bidi="en-US"/>
        </w:rPr>
        <w:t xml:space="preserve">Termin płatności faktur </w:t>
      </w:r>
      <w:r w:rsidR="00B828E0" w:rsidRPr="00671B95">
        <w:rPr>
          <w:rFonts w:ascii="Times New Roman" w:eastAsia="SimSun" w:hAnsi="Times New Roman"/>
          <w:kern w:val="2"/>
          <w:sz w:val="24"/>
          <w:szCs w:val="24"/>
          <w:lang w:bidi="en-US"/>
        </w:rPr>
        <w:t xml:space="preserve">wynosi do 30 dni licząc od daty otrzymania przez Zamawiającego łącznie: faktury wraz z podpisanym protokołem </w:t>
      </w:r>
      <w:r w:rsidR="00B828E0" w:rsidRPr="00671B95">
        <w:rPr>
          <w:rFonts w:ascii="Times New Roman" w:eastAsia="SimSun" w:hAnsi="Times New Roman"/>
          <w:spacing w:val="8"/>
          <w:kern w:val="2"/>
          <w:sz w:val="24"/>
          <w:szCs w:val="24"/>
          <w:lang w:bidi="en-US"/>
        </w:rPr>
        <w:t>odbioru robót</w:t>
      </w:r>
      <w:r w:rsidR="00B828E0" w:rsidRPr="00671B95">
        <w:rPr>
          <w:rFonts w:ascii="Times New Roman" w:eastAsia="SimSun" w:hAnsi="Times New Roman"/>
          <w:kern w:val="2"/>
          <w:sz w:val="24"/>
          <w:szCs w:val="24"/>
          <w:lang w:bidi="en-US"/>
        </w:rPr>
        <w:t xml:space="preserve"> oraz dowodów na spełnienie przez Wykonawcę wymogów określonych w ust. </w:t>
      </w:r>
      <w:r w:rsidR="00FF6143" w:rsidRPr="00671B95">
        <w:rPr>
          <w:rFonts w:ascii="Times New Roman" w:eastAsia="SimSun" w:hAnsi="Times New Roman"/>
          <w:kern w:val="2"/>
          <w:sz w:val="24"/>
          <w:szCs w:val="24"/>
          <w:lang w:bidi="en-US"/>
        </w:rPr>
        <w:t>22</w:t>
      </w:r>
      <w:r w:rsidR="00B828E0" w:rsidRPr="00671B95">
        <w:rPr>
          <w:rFonts w:ascii="Times New Roman" w:eastAsia="SimSun" w:hAnsi="Times New Roman"/>
          <w:kern w:val="2"/>
          <w:sz w:val="24"/>
          <w:szCs w:val="24"/>
          <w:lang w:bidi="en-US"/>
        </w:rPr>
        <w:t>.</w:t>
      </w:r>
    </w:p>
    <w:p w:rsidR="00B828E0" w:rsidRPr="00671B95" w:rsidRDefault="00B25FC5" w:rsidP="00A33370">
      <w:pPr>
        <w:tabs>
          <w:tab w:val="left" w:pos="426"/>
        </w:tabs>
        <w:spacing w:after="0" w:line="360" w:lineRule="auto"/>
        <w:ind w:left="426" w:right="57" w:hanging="426"/>
        <w:jc w:val="both"/>
        <w:outlineLvl w:val="0"/>
        <w:rPr>
          <w:rFonts w:ascii="Times New Roman" w:eastAsia="SimSun" w:hAnsi="Times New Roman"/>
          <w:kern w:val="1"/>
          <w:sz w:val="24"/>
          <w:szCs w:val="24"/>
          <w:lang w:bidi="en-US"/>
        </w:rPr>
      </w:pPr>
      <w:r w:rsidRPr="00671B95">
        <w:rPr>
          <w:rFonts w:ascii="Times New Roman" w:eastAsia="SimSun" w:hAnsi="Times New Roman"/>
          <w:kern w:val="2"/>
          <w:sz w:val="24"/>
          <w:szCs w:val="24"/>
          <w:lang w:bidi="en-US"/>
        </w:rPr>
        <w:t>21.</w:t>
      </w:r>
      <w:r w:rsidR="00A33370" w:rsidRPr="00671B95">
        <w:rPr>
          <w:rFonts w:ascii="Times New Roman" w:eastAsia="SimSun" w:hAnsi="Times New Roman"/>
          <w:kern w:val="2"/>
          <w:sz w:val="24"/>
          <w:szCs w:val="24"/>
          <w:lang w:bidi="en-US"/>
        </w:rPr>
        <w:t xml:space="preserve"> </w:t>
      </w:r>
      <w:r w:rsidR="00EB356D" w:rsidRPr="00671B95">
        <w:rPr>
          <w:rFonts w:ascii="Times New Roman" w:eastAsia="SimSun" w:hAnsi="Times New Roman"/>
          <w:kern w:val="2"/>
          <w:sz w:val="24"/>
          <w:szCs w:val="24"/>
          <w:lang w:bidi="en-US"/>
        </w:rPr>
        <w:t>Faktury będą płatne przelewem na konto Wykonawcy w banku ……………………..</w:t>
      </w:r>
      <w:r w:rsidR="00EB356D" w:rsidRPr="00671B95">
        <w:rPr>
          <w:rFonts w:ascii="Times New Roman" w:eastAsia="SimSun" w:hAnsi="Times New Roman"/>
          <w:kern w:val="2"/>
          <w:sz w:val="24"/>
          <w:szCs w:val="24"/>
          <w:lang w:bidi="en-US"/>
        </w:rPr>
        <w:br/>
        <w:t xml:space="preserve">nr konta ………………….. Faktury będą wystawione na </w:t>
      </w:r>
      <w:r w:rsidR="00EB356D" w:rsidRPr="00671B95">
        <w:rPr>
          <w:rFonts w:ascii="Times New Roman" w:eastAsia="SimSun" w:hAnsi="Times New Roman"/>
          <w:bCs/>
          <w:kern w:val="2"/>
          <w:sz w:val="24"/>
          <w:szCs w:val="24"/>
          <w:lang w:bidi="en-US"/>
        </w:rPr>
        <w:t>Zamawiającego: Nabyw</w:t>
      </w:r>
      <w:r w:rsidR="006B13F8" w:rsidRPr="00671B95">
        <w:rPr>
          <w:rFonts w:ascii="Times New Roman" w:eastAsia="SimSun" w:hAnsi="Times New Roman"/>
          <w:bCs/>
          <w:kern w:val="2"/>
          <w:sz w:val="24"/>
          <w:szCs w:val="24"/>
          <w:lang w:bidi="en-US"/>
        </w:rPr>
        <w:t xml:space="preserve">ca – Gmina Miasto Rzeszów – </w:t>
      </w:r>
      <w:r w:rsidR="0022236C">
        <w:rPr>
          <w:rFonts w:ascii="Times New Roman" w:eastAsia="SimSun" w:hAnsi="Times New Roman"/>
          <w:bCs/>
          <w:kern w:val="2"/>
          <w:sz w:val="24"/>
          <w:szCs w:val="24"/>
          <w:lang w:bidi="en-US"/>
        </w:rPr>
        <w:t xml:space="preserve">ul. </w:t>
      </w:r>
      <w:r w:rsidR="00EB356D" w:rsidRPr="00671B95">
        <w:rPr>
          <w:rFonts w:ascii="Times New Roman" w:eastAsia="SimSun" w:hAnsi="Times New Roman"/>
          <w:bCs/>
          <w:kern w:val="2"/>
          <w:sz w:val="24"/>
          <w:szCs w:val="24"/>
          <w:lang w:bidi="en-US"/>
        </w:rPr>
        <w:t>Rynek 1, 35 – 064 Rzeszów, NIP: 813-00-08-613, Odbiorca faktury - Płatnik – Urząd Miasta Rze</w:t>
      </w:r>
      <w:r w:rsidR="006B13F8" w:rsidRPr="00671B95">
        <w:rPr>
          <w:rFonts w:ascii="Times New Roman" w:eastAsia="SimSun" w:hAnsi="Times New Roman"/>
          <w:bCs/>
          <w:kern w:val="2"/>
          <w:sz w:val="24"/>
          <w:szCs w:val="24"/>
          <w:lang w:bidi="en-US"/>
        </w:rPr>
        <w:t xml:space="preserve">szowa – Wydział Inwestycji, </w:t>
      </w:r>
      <w:r w:rsidR="0022236C">
        <w:rPr>
          <w:rFonts w:ascii="Times New Roman" w:eastAsia="SimSun" w:hAnsi="Times New Roman"/>
          <w:bCs/>
          <w:kern w:val="2"/>
          <w:sz w:val="24"/>
          <w:szCs w:val="24"/>
          <w:lang w:bidi="en-US"/>
        </w:rPr>
        <w:t xml:space="preserve">ul. </w:t>
      </w:r>
      <w:r w:rsidR="00EB356D" w:rsidRPr="00671B95">
        <w:rPr>
          <w:rFonts w:ascii="Times New Roman" w:eastAsia="SimSun" w:hAnsi="Times New Roman"/>
          <w:bCs/>
          <w:kern w:val="2"/>
          <w:sz w:val="24"/>
          <w:szCs w:val="24"/>
          <w:lang w:bidi="en-US"/>
        </w:rPr>
        <w:t>Rynek 12, 35 – 064 Rzeszów</w:t>
      </w:r>
      <w:r w:rsidR="00EB356D" w:rsidRPr="00671B95">
        <w:rPr>
          <w:rFonts w:ascii="Times New Roman" w:eastAsia="SimSun" w:hAnsi="Times New Roman"/>
          <w:kern w:val="2"/>
          <w:sz w:val="24"/>
          <w:szCs w:val="24"/>
          <w:lang w:bidi="en-US"/>
        </w:rPr>
        <w:t>. Zmiana numeru rachunku bankowego wymaga aneksu do umowy</w:t>
      </w:r>
      <w:r w:rsidR="00B828E0" w:rsidRPr="00671B95">
        <w:rPr>
          <w:rFonts w:ascii="Times New Roman" w:eastAsia="SimSun" w:hAnsi="Times New Roman"/>
          <w:kern w:val="2"/>
          <w:sz w:val="24"/>
          <w:szCs w:val="24"/>
          <w:lang w:bidi="en-US"/>
        </w:rPr>
        <w:t xml:space="preserve">. </w:t>
      </w:r>
    </w:p>
    <w:p w:rsidR="00B828E0" w:rsidRPr="00671B95" w:rsidRDefault="00B25FC5" w:rsidP="00DB5D9F">
      <w:pPr>
        <w:tabs>
          <w:tab w:val="left" w:pos="426"/>
        </w:tabs>
        <w:spacing w:after="0" w:line="360" w:lineRule="auto"/>
        <w:ind w:left="426" w:right="57" w:hanging="426"/>
        <w:jc w:val="both"/>
        <w:outlineLvl w:val="0"/>
        <w:rPr>
          <w:rFonts w:ascii="Times New Roman" w:eastAsia="SimSun" w:hAnsi="Times New Roman"/>
          <w:kern w:val="1"/>
          <w:sz w:val="24"/>
          <w:szCs w:val="24"/>
          <w:lang w:bidi="en-US"/>
        </w:rPr>
      </w:pPr>
      <w:r w:rsidRPr="00671B95">
        <w:rPr>
          <w:rFonts w:ascii="Times New Roman" w:eastAsia="SimSun" w:hAnsi="Times New Roman"/>
          <w:kern w:val="2"/>
          <w:sz w:val="24"/>
          <w:szCs w:val="24"/>
          <w:lang w:bidi="en-US"/>
        </w:rPr>
        <w:lastRenderedPageBreak/>
        <w:t>22.</w:t>
      </w:r>
      <w:r w:rsidR="00DB5D9F" w:rsidRPr="00671B95">
        <w:rPr>
          <w:rFonts w:ascii="Times New Roman" w:eastAsia="SimSun" w:hAnsi="Times New Roman"/>
          <w:kern w:val="2"/>
          <w:sz w:val="24"/>
          <w:szCs w:val="24"/>
          <w:lang w:bidi="en-US"/>
        </w:rPr>
        <w:t xml:space="preserve"> </w:t>
      </w:r>
      <w:r w:rsidR="00B828E0" w:rsidRPr="00671B95">
        <w:rPr>
          <w:rFonts w:ascii="Times New Roman" w:eastAsia="SimSun" w:hAnsi="Times New Roman"/>
          <w:kern w:val="2"/>
          <w:sz w:val="24"/>
          <w:szCs w:val="24"/>
          <w:lang w:bidi="en-US"/>
        </w:rPr>
        <w:t>Warunkiem</w:t>
      </w:r>
      <w:r w:rsidR="00B828E0" w:rsidRPr="00671B95">
        <w:rPr>
          <w:rFonts w:ascii="Times New Roman" w:eastAsia="SimSun" w:hAnsi="Times New Roman"/>
          <w:spacing w:val="8"/>
          <w:kern w:val="24"/>
          <w:sz w:val="24"/>
          <w:szCs w:val="24"/>
          <w:lang w:bidi="en-US"/>
        </w:rPr>
        <w:t xml:space="preserve"> zapłaty przez Zamawiającego drugiej i następnych części należnego wynagrodzenia za odebrane roboty budowlane jest przedstawienie Zamawiającemu przez Wykonawcę następujących dowodów zapłat</w:t>
      </w:r>
      <w:r w:rsidR="009619F4" w:rsidRPr="00671B95">
        <w:rPr>
          <w:rFonts w:ascii="Times New Roman" w:eastAsia="SimSun" w:hAnsi="Times New Roman"/>
          <w:spacing w:val="8"/>
          <w:kern w:val="24"/>
          <w:sz w:val="24"/>
          <w:szCs w:val="24"/>
          <w:lang w:bidi="en-US"/>
        </w:rPr>
        <w:t xml:space="preserve">y wymagalnego wynagrodzenia </w:t>
      </w:r>
      <w:r w:rsidR="00B828E0" w:rsidRPr="00671B95">
        <w:rPr>
          <w:rFonts w:ascii="Times New Roman" w:eastAsia="SimSun" w:hAnsi="Times New Roman"/>
          <w:spacing w:val="8"/>
          <w:kern w:val="24"/>
          <w:sz w:val="24"/>
          <w:szCs w:val="24"/>
          <w:lang w:bidi="en-US"/>
        </w:rPr>
        <w:t>Podwykonawcom i dalszym Podwykonawcom, biorącym udział w realizacji odebranych robót budowlanych:</w:t>
      </w:r>
    </w:p>
    <w:p w:rsidR="00205202" w:rsidRPr="00671B95" w:rsidRDefault="00E75109" w:rsidP="00DB5D9F">
      <w:pPr>
        <w:numPr>
          <w:ilvl w:val="0"/>
          <w:numId w:val="6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eastAsia="SimSun" w:hAnsi="Times New Roman"/>
          <w:spacing w:val="8"/>
          <w:kern w:val="24"/>
          <w:sz w:val="24"/>
          <w:szCs w:val="24"/>
          <w:lang w:bidi="en-US"/>
        </w:rPr>
      </w:pPr>
      <w:r w:rsidRPr="00671B95">
        <w:rPr>
          <w:rFonts w:ascii="Times New Roman" w:eastAsia="SimSun" w:hAnsi="Times New Roman"/>
          <w:spacing w:val="8"/>
          <w:kern w:val="24"/>
          <w:sz w:val="24"/>
          <w:szCs w:val="24"/>
          <w:lang w:bidi="en-US"/>
        </w:rPr>
        <w:t xml:space="preserve">oryginałów </w:t>
      </w:r>
      <w:r w:rsidR="00724FB8" w:rsidRPr="00671B95">
        <w:rPr>
          <w:rFonts w:ascii="Times New Roman" w:eastAsia="SimSun" w:hAnsi="Times New Roman"/>
          <w:spacing w:val="8"/>
          <w:kern w:val="24"/>
          <w:sz w:val="24"/>
          <w:szCs w:val="24"/>
          <w:lang w:bidi="en-US"/>
        </w:rPr>
        <w:t>oświadczeń</w:t>
      </w:r>
      <w:r w:rsidR="00205202" w:rsidRPr="00671B95">
        <w:rPr>
          <w:rFonts w:ascii="Times New Roman" w:eastAsia="SimSun" w:hAnsi="Times New Roman"/>
          <w:spacing w:val="8"/>
          <w:kern w:val="24"/>
          <w:sz w:val="24"/>
          <w:szCs w:val="24"/>
          <w:lang w:bidi="en-US"/>
        </w:rPr>
        <w:t xml:space="preserve"> każdego z Podwykonawc</w:t>
      </w:r>
      <w:r w:rsidR="00724FB8" w:rsidRPr="00671B95">
        <w:rPr>
          <w:rFonts w:ascii="Times New Roman" w:eastAsia="SimSun" w:hAnsi="Times New Roman"/>
          <w:spacing w:val="8"/>
          <w:kern w:val="24"/>
          <w:sz w:val="24"/>
          <w:szCs w:val="24"/>
          <w:lang w:bidi="en-US"/>
        </w:rPr>
        <w:t xml:space="preserve">ów, dalszych Podwykonawców oraz </w:t>
      </w:r>
      <w:r w:rsidR="00205202" w:rsidRPr="00671B95">
        <w:rPr>
          <w:rFonts w:ascii="Times New Roman" w:eastAsia="SimSun" w:hAnsi="Times New Roman"/>
          <w:spacing w:val="8"/>
          <w:kern w:val="24"/>
          <w:sz w:val="24"/>
          <w:szCs w:val="24"/>
          <w:lang w:bidi="en-US"/>
        </w:rPr>
        <w:t xml:space="preserve">Dostawców o uregulowaniu </w:t>
      </w:r>
      <w:r w:rsidR="00091B06" w:rsidRPr="00671B95">
        <w:rPr>
          <w:rFonts w:ascii="Times New Roman" w:eastAsia="SimSun" w:hAnsi="Times New Roman"/>
          <w:spacing w:val="8"/>
          <w:kern w:val="24"/>
          <w:sz w:val="24"/>
          <w:szCs w:val="24"/>
          <w:lang w:bidi="en-US"/>
        </w:rPr>
        <w:t>wymagalnych</w:t>
      </w:r>
      <w:r w:rsidR="00205202" w:rsidRPr="00671B95">
        <w:rPr>
          <w:rFonts w:ascii="Times New Roman" w:eastAsia="SimSun" w:hAnsi="Times New Roman"/>
          <w:spacing w:val="8"/>
          <w:kern w:val="24"/>
          <w:sz w:val="24"/>
          <w:szCs w:val="24"/>
          <w:lang w:bidi="en-US"/>
        </w:rPr>
        <w:t xml:space="preserve"> należności, z podaniem kwot i tytułów uregulowanych należności przy czym każde z tych oświadczeń powinno być wystawione na dzień przypadający nie wcześniej aniżeli na następny dzień </w:t>
      </w:r>
      <w:r w:rsidR="00EE45B8" w:rsidRPr="00671B95">
        <w:rPr>
          <w:rFonts w:ascii="Times New Roman" w:eastAsia="SimSun" w:hAnsi="Times New Roman"/>
          <w:spacing w:val="8"/>
          <w:kern w:val="24"/>
          <w:sz w:val="24"/>
          <w:szCs w:val="24"/>
          <w:lang w:bidi="en-US"/>
        </w:rPr>
        <w:t>po podpisaniu przez Strony protokołu wykonanych robót, w związku z wykonaniem których oświadczenia te są składane</w:t>
      </w:r>
      <w:r w:rsidR="009C58D3" w:rsidRPr="00671B95">
        <w:rPr>
          <w:rFonts w:ascii="Times New Roman" w:eastAsia="SimSun" w:hAnsi="Times New Roman"/>
          <w:spacing w:val="8"/>
          <w:kern w:val="24"/>
          <w:sz w:val="24"/>
          <w:szCs w:val="24"/>
          <w:lang w:bidi="en-US"/>
        </w:rPr>
        <w:t xml:space="preserve">. Oświadczenie </w:t>
      </w:r>
      <w:r w:rsidR="00205202" w:rsidRPr="00671B95">
        <w:rPr>
          <w:rFonts w:ascii="Times New Roman" w:eastAsia="SimSun" w:hAnsi="Times New Roman"/>
          <w:spacing w:val="8"/>
          <w:kern w:val="24"/>
          <w:sz w:val="24"/>
          <w:szCs w:val="24"/>
          <w:lang w:bidi="en-US"/>
        </w:rPr>
        <w:t>zgodne z załącznikiem Nr 2 do umowy,</w:t>
      </w:r>
    </w:p>
    <w:p w:rsidR="00B828E0" w:rsidRPr="00671B95" w:rsidRDefault="00B828E0" w:rsidP="00DB5D9F">
      <w:pPr>
        <w:numPr>
          <w:ilvl w:val="0"/>
          <w:numId w:val="6"/>
        </w:numPr>
        <w:tabs>
          <w:tab w:val="left" w:pos="426"/>
        </w:tabs>
        <w:suppressAutoHyphens/>
        <w:autoSpaceDN w:val="0"/>
        <w:spacing w:after="0" w:line="360" w:lineRule="auto"/>
        <w:ind w:left="426" w:hanging="426"/>
        <w:contextualSpacing/>
        <w:mirrorIndents/>
        <w:jc w:val="both"/>
        <w:rPr>
          <w:rFonts w:ascii="Times New Roman" w:eastAsia="SimSun" w:hAnsi="Times New Roman"/>
          <w:kern w:val="2"/>
          <w:sz w:val="24"/>
          <w:szCs w:val="24"/>
          <w:lang w:bidi="en-US"/>
        </w:rPr>
      </w:pPr>
      <w:r w:rsidRPr="00671B95">
        <w:rPr>
          <w:rFonts w:ascii="Times New Roman" w:eastAsia="SimSun" w:hAnsi="Times New Roman"/>
          <w:spacing w:val="8"/>
          <w:kern w:val="24"/>
          <w:sz w:val="24"/>
          <w:szCs w:val="24"/>
          <w:lang w:bidi="en-US"/>
        </w:rPr>
        <w:t>potwierdzenia przelewu kwot zapłaconych przez Wykonawcę każdemu z Podwykonawców oraz dalszych Podwykonawców wraz z kopiami faktur na pods</w:t>
      </w:r>
      <w:r w:rsidR="00271467" w:rsidRPr="00671B95">
        <w:rPr>
          <w:rFonts w:ascii="Times New Roman" w:eastAsia="SimSun" w:hAnsi="Times New Roman"/>
          <w:spacing w:val="8"/>
          <w:kern w:val="24"/>
          <w:sz w:val="24"/>
          <w:szCs w:val="24"/>
          <w:lang w:bidi="en-US"/>
        </w:rPr>
        <w:t>tawie których dokonano zapłaty.</w:t>
      </w:r>
    </w:p>
    <w:p w:rsidR="00B828E0" w:rsidRPr="00671B95" w:rsidRDefault="00B25FC5" w:rsidP="00DB5D9F">
      <w:pPr>
        <w:tabs>
          <w:tab w:val="left" w:pos="142"/>
        </w:tabs>
        <w:suppressAutoHyphens/>
        <w:autoSpaceDN w:val="0"/>
        <w:spacing w:after="0" w:line="360" w:lineRule="auto"/>
        <w:ind w:left="426" w:hanging="426"/>
        <w:contextualSpacing/>
        <w:mirrorIndents/>
        <w:jc w:val="both"/>
        <w:rPr>
          <w:rFonts w:ascii="Times New Roman" w:eastAsia="SimSun" w:hAnsi="Times New Roman"/>
          <w:kern w:val="2"/>
          <w:sz w:val="24"/>
          <w:szCs w:val="24"/>
          <w:lang w:bidi="en-US"/>
        </w:rPr>
      </w:pPr>
      <w:r w:rsidRPr="00671B95">
        <w:rPr>
          <w:rFonts w:ascii="Times New Roman" w:eastAsia="SimSun" w:hAnsi="Times New Roman"/>
          <w:spacing w:val="8"/>
          <w:kern w:val="24"/>
          <w:sz w:val="24"/>
          <w:szCs w:val="24"/>
          <w:lang w:bidi="en-US"/>
        </w:rPr>
        <w:t>23.</w:t>
      </w:r>
      <w:r w:rsidR="00DB5D9F" w:rsidRPr="00671B95">
        <w:rPr>
          <w:rFonts w:ascii="Times New Roman" w:eastAsia="SimSun" w:hAnsi="Times New Roman"/>
          <w:spacing w:val="8"/>
          <w:kern w:val="24"/>
          <w:sz w:val="24"/>
          <w:szCs w:val="24"/>
          <w:lang w:bidi="en-US"/>
        </w:rPr>
        <w:t xml:space="preserve"> </w:t>
      </w:r>
      <w:r w:rsidR="00B828E0" w:rsidRPr="00671B95">
        <w:rPr>
          <w:rFonts w:ascii="Times New Roman" w:eastAsia="SimSun" w:hAnsi="Times New Roman"/>
          <w:spacing w:val="8"/>
          <w:kern w:val="24"/>
          <w:sz w:val="24"/>
          <w:szCs w:val="24"/>
          <w:lang w:bidi="en-US"/>
        </w:rPr>
        <w:t>Dokumenty składane zgodnie z ust. 2</w:t>
      </w:r>
      <w:r w:rsidR="00EB356D" w:rsidRPr="00671B95">
        <w:rPr>
          <w:rFonts w:ascii="Times New Roman" w:eastAsia="SimSun" w:hAnsi="Times New Roman"/>
          <w:spacing w:val="8"/>
          <w:kern w:val="24"/>
          <w:sz w:val="24"/>
          <w:szCs w:val="24"/>
          <w:lang w:bidi="en-US"/>
        </w:rPr>
        <w:t>2</w:t>
      </w:r>
      <w:r w:rsidR="00B828E0" w:rsidRPr="00671B95">
        <w:rPr>
          <w:rFonts w:ascii="Times New Roman" w:eastAsia="SimSun" w:hAnsi="Times New Roman"/>
          <w:spacing w:val="8"/>
          <w:kern w:val="24"/>
          <w:sz w:val="24"/>
          <w:szCs w:val="24"/>
          <w:lang w:bidi="en-US"/>
        </w:rPr>
        <w:t xml:space="preserve"> w przypadku drugiego protokołu odbioru powinny dokumentować również zakres objęty</w:t>
      </w:r>
      <w:r w:rsidR="00271467" w:rsidRPr="00671B95">
        <w:rPr>
          <w:rFonts w:ascii="Times New Roman" w:eastAsia="SimSun" w:hAnsi="Times New Roman"/>
          <w:spacing w:val="8"/>
          <w:kern w:val="24"/>
          <w:sz w:val="24"/>
          <w:szCs w:val="24"/>
          <w:lang w:bidi="en-US"/>
        </w:rPr>
        <w:t xml:space="preserve"> pierwszym protokołem odbioru.</w:t>
      </w:r>
    </w:p>
    <w:p w:rsidR="00B828E0" w:rsidRPr="00671B95" w:rsidRDefault="00B25FC5" w:rsidP="00DB5D9F">
      <w:pPr>
        <w:tabs>
          <w:tab w:val="left" w:pos="142"/>
        </w:tabs>
        <w:suppressAutoHyphens/>
        <w:autoSpaceDN w:val="0"/>
        <w:spacing w:after="0" w:line="360" w:lineRule="auto"/>
        <w:ind w:left="426" w:hanging="426"/>
        <w:contextualSpacing/>
        <w:mirrorIndents/>
        <w:jc w:val="both"/>
        <w:rPr>
          <w:rFonts w:ascii="Times New Roman" w:eastAsia="SimSun" w:hAnsi="Times New Roman"/>
          <w:kern w:val="2"/>
          <w:sz w:val="24"/>
          <w:szCs w:val="24"/>
          <w:lang w:bidi="en-US"/>
        </w:rPr>
      </w:pPr>
      <w:r w:rsidRPr="00671B95">
        <w:rPr>
          <w:rFonts w:ascii="Times New Roman" w:eastAsia="SimSun" w:hAnsi="Times New Roman"/>
          <w:kern w:val="24"/>
          <w:sz w:val="24"/>
          <w:szCs w:val="24"/>
          <w:lang w:bidi="en-US"/>
        </w:rPr>
        <w:t>24.</w:t>
      </w:r>
      <w:r w:rsidR="00DB5D9F" w:rsidRPr="00671B95">
        <w:rPr>
          <w:rFonts w:ascii="Times New Roman" w:eastAsia="SimSun" w:hAnsi="Times New Roman"/>
          <w:kern w:val="24"/>
          <w:sz w:val="24"/>
          <w:szCs w:val="24"/>
          <w:lang w:bidi="en-US"/>
        </w:rPr>
        <w:t xml:space="preserve"> </w:t>
      </w:r>
      <w:r w:rsidR="00B828E0" w:rsidRPr="00671B95">
        <w:rPr>
          <w:rFonts w:ascii="Times New Roman" w:eastAsia="SimSun" w:hAnsi="Times New Roman"/>
          <w:kern w:val="24"/>
          <w:sz w:val="24"/>
          <w:szCs w:val="24"/>
          <w:lang w:bidi="en-US"/>
        </w:rPr>
        <w:t xml:space="preserve">Wykonawca jest zobowiązany do zapłaty wynagrodzenia należnego Podwykonawcy, zaś Podwykonawca dalszemu Podwykonawcy w terminach płatności określonych w danej umowie o podwykonawstwo, nie dłużej jednak niż 30 dni od dnia doręczenia Wykonawcy, Podwykonawcy faktury lub rachunku, potwierdzającego wykonanie zleconych Podwykonawcy </w:t>
      </w:r>
      <w:r w:rsidR="005F59A9" w:rsidRPr="00671B95">
        <w:rPr>
          <w:rFonts w:ascii="Times New Roman" w:eastAsia="SimSun" w:hAnsi="Times New Roman"/>
          <w:kern w:val="24"/>
          <w:sz w:val="24"/>
          <w:szCs w:val="24"/>
          <w:lang w:bidi="en-US"/>
        </w:rPr>
        <w:t>lub dalszemu Podwykonawcy robót</w:t>
      </w:r>
      <w:r w:rsidR="0077666F" w:rsidRPr="00671B95">
        <w:rPr>
          <w:rFonts w:ascii="Times New Roman" w:eastAsia="SimSun" w:hAnsi="Times New Roman"/>
          <w:kern w:val="24"/>
          <w:sz w:val="24"/>
          <w:szCs w:val="24"/>
          <w:lang w:bidi="en-US"/>
        </w:rPr>
        <w:t>, dostaw lub usług</w:t>
      </w:r>
      <w:r w:rsidR="009D5C19" w:rsidRPr="00671B95">
        <w:rPr>
          <w:rFonts w:ascii="Times New Roman" w:eastAsia="SimSun" w:hAnsi="Times New Roman"/>
          <w:kern w:val="24"/>
          <w:sz w:val="24"/>
          <w:szCs w:val="24"/>
          <w:lang w:bidi="en-US"/>
        </w:rPr>
        <w:t>.</w:t>
      </w:r>
      <w:r w:rsidR="00271467" w:rsidRPr="00671B95">
        <w:rPr>
          <w:rFonts w:ascii="Times New Roman" w:eastAsia="SimSun" w:hAnsi="Times New Roman"/>
          <w:spacing w:val="8"/>
          <w:kern w:val="24"/>
          <w:sz w:val="24"/>
          <w:szCs w:val="24"/>
          <w:lang w:bidi="en-US"/>
        </w:rPr>
        <w:t xml:space="preserve"> </w:t>
      </w:r>
    </w:p>
    <w:p w:rsidR="00B828E0" w:rsidRPr="00671B95" w:rsidRDefault="00B25FC5" w:rsidP="00DB5D9F">
      <w:pPr>
        <w:tabs>
          <w:tab w:val="left" w:pos="284"/>
        </w:tabs>
        <w:suppressAutoHyphens/>
        <w:autoSpaceDN w:val="0"/>
        <w:spacing w:after="0" w:line="360" w:lineRule="auto"/>
        <w:ind w:left="426" w:hanging="426"/>
        <w:contextualSpacing/>
        <w:mirrorIndents/>
        <w:jc w:val="both"/>
        <w:rPr>
          <w:rFonts w:ascii="Times New Roman" w:eastAsia="SimSun" w:hAnsi="Times New Roman"/>
          <w:kern w:val="2"/>
          <w:sz w:val="24"/>
          <w:szCs w:val="24"/>
          <w:lang w:bidi="en-US"/>
        </w:rPr>
      </w:pPr>
      <w:r w:rsidRPr="00671B95">
        <w:rPr>
          <w:rFonts w:ascii="Times New Roman" w:eastAsia="SimSun" w:hAnsi="Times New Roman"/>
          <w:spacing w:val="8"/>
          <w:kern w:val="24"/>
          <w:sz w:val="24"/>
          <w:szCs w:val="24"/>
          <w:lang w:bidi="en-US"/>
        </w:rPr>
        <w:t>25.</w:t>
      </w:r>
      <w:r w:rsidR="00DB5D9F" w:rsidRPr="00671B95">
        <w:rPr>
          <w:rFonts w:ascii="Times New Roman" w:eastAsia="SimSun" w:hAnsi="Times New Roman"/>
          <w:spacing w:val="8"/>
          <w:kern w:val="24"/>
          <w:sz w:val="24"/>
          <w:szCs w:val="24"/>
          <w:lang w:bidi="en-US"/>
        </w:rPr>
        <w:t xml:space="preserve"> </w:t>
      </w:r>
      <w:r w:rsidR="00B828E0" w:rsidRPr="00671B95">
        <w:rPr>
          <w:rFonts w:ascii="Times New Roman" w:eastAsia="SimSun" w:hAnsi="Times New Roman"/>
          <w:spacing w:val="8"/>
          <w:kern w:val="24"/>
          <w:sz w:val="24"/>
          <w:szCs w:val="24"/>
          <w:lang w:bidi="en-US"/>
        </w:rPr>
        <w:t xml:space="preserve">Zamawiający dokonuje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</w:t>
      </w:r>
      <w:r w:rsidR="00143A35" w:rsidRPr="00671B95">
        <w:rPr>
          <w:rFonts w:ascii="Times New Roman" w:eastAsia="SimSun" w:hAnsi="Times New Roman"/>
          <w:spacing w:val="8"/>
          <w:kern w:val="24"/>
          <w:sz w:val="24"/>
          <w:szCs w:val="24"/>
          <w:lang w:bidi="en-US"/>
        </w:rPr>
        <w:br/>
      </w:r>
      <w:r w:rsidR="00B828E0" w:rsidRPr="00671B95">
        <w:rPr>
          <w:rFonts w:ascii="Times New Roman" w:eastAsia="SimSun" w:hAnsi="Times New Roman"/>
          <w:spacing w:val="8"/>
          <w:kern w:val="24"/>
          <w:sz w:val="24"/>
          <w:szCs w:val="24"/>
          <w:lang w:bidi="en-US"/>
        </w:rPr>
        <w:t>o podwykonawstwo, której przedmiotem są dostawy lub usługi, w przypadku uchylenia się od obowiązku zapłaty odpowiednio przez Wykonawcę, Podwykonawcę lub dalszego Podwykonawcę z</w:t>
      </w:r>
      <w:r w:rsidR="00271467" w:rsidRPr="00671B95">
        <w:rPr>
          <w:rFonts w:ascii="Times New Roman" w:eastAsia="SimSun" w:hAnsi="Times New Roman"/>
          <w:spacing w:val="8"/>
          <w:kern w:val="24"/>
          <w:sz w:val="24"/>
          <w:szCs w:val="24"/>
          <w:lang w:bidi="en-US"/>
        </w:rPr>
        <w:t>amówienia na roboty budowlane.</w:t>
      </w:r>
    </w:p>
    <w:p w:rsidR="00B828E0" w:rsidRPr="00671B95" w:rsidRDefault="00B25FC5" w:rsidP="00DB5D9F">
      <w:pPr>
        <w:tabs>
          <w:tab w:val="left" w:pos="284"/>
        </w:tabs>
        <w:suppressAutoHyphens/>
        <w:autoSpaceDN w:val="0"/>
        <w:spacing w:after="0" w:line="360" w:lineRule="auto"/>
        <w:ind w:left="426" w:hanging="426"/>
        <w:contextualSpacing/>
        <w:mirrorIndents/>
        <w:jc w:val="both"/>
        <w:rPr>
          <w:rFonts w:ascii="Times New Roman" w:eastAsia="SimSun" w:hAnsi="Times New Roman"/>
          <w:kern w:val="2"/>
          <w:sz w:val="24"/>
          <w:szCs w:val="24"/>
          <w:lang w:bidi="en-US"/>
        </w:rPr>
      </w:pPr>
      <w:r w:rsidRPr="00671B95">
        <w:rPr>
          <w:rFonts w:ascii="Times New Roman" w:eastAsia="SimSun" w:hAnsi="Times New Roman"/>
          <w:spacing w:val="8"/>
          <w:kern w:val="24"/>
          <w:sz w:val="24"/>
          <w:szCs w:val="24"/>
          <w:lang w:bidi="en-US"/>
        </w:rPr>
        <w:t>26.</w:t>
      </w:r>
      <w:r w:rsidR="00DB5D9F" w:rsidRPr="00671B95">
        <w:rPr>
          <w:rFonts w:ascii="Times New Roman" w:eastAsia="SimSun" w:hAnsi="Times New Roman"/>
          <w:spacing w:val="8"/>
          <w:kern w:val="24"/>
          <w:sz w:val="24"/>
          <w:szCs w:val="24"/>
          <w:lang w:bidi="en-US"/>
        </w:rPr>
        <w:t xml:space="preserve"> </w:t>
      </w:r>
      <w:r w:rsidR="00B828E0" w:rsidRPr="00671B95">
        <w:rPr>
          <w:rFonts w:ascii="Times New Roman" w:eastAsia="SimSun" w:hAnsi="Times New Roman"/>
          <w:spacing w:val="8"/>
          <w:kern w:val="24"/>
          <w:sz w:val="24"/>
          <w:szCs w:val="24"/>
          <w:lang w:bidi="en-US"/>
        </w:rPr>
        <w:t>Wynagrodzenie, o którym mowa w ust. 2</w:t>
      </w:r>
      <w:r w:rsidR="00EB356D" w:rsidRPr="00671B95">
        <w:rPr>
          <w:rFonts w:ascii="Times New Roman" w:eastAsia="SimSun" w:hAnsi="Times New Roman"/>
          <w:spacing w:val="8"/>
          <w:kern w:val="24"/>
          <w:sz w:val="24"/>
          <w:szCs w:val="24"/>
          <w:lang w:bidi="en-US"/>
        </w:rPr>
        <w:t>5</w:t>
      </w:r>
      <w:r w:rsidR="00B828E0" w:rsidRPr="00671B95">
        <w:rPr>
          <w:rFonts w:ascii="Times New Roman" w:eastAsia="SimSun" w:hAnsi="Times New Roman"/>
          <w:spacing w:val="8"/>
          <w:kern w:val="24"/>
          <w:sz w:val="24"/>
          <w:szCs w:val="24"/>
          <w:lang w:bidi="en-US"/>
        </w:rPr>
        <w:t xml:space="preserve"> dotyczy wyłącznie należności powstałych po zaakceptowaniu przez Zamawiającego umowy o podwykonawstwo, której przedmiotem są roboty budowlane lub po przedłożeniu Zamawiającemu poświadczonej za zgodność z oryginałem kopii umowy o podwykonawstwo, której prze</w:t>
      </w:r>
      <w:r w:rsidR="00271467" w:rsidRPr="00671B95">
        <w:rPr>
          <w:rFonts w:ascii="Times New Roman" w:eastAsia="SimSun" w:hAnsi="Times New Roman"/>
          <w:spacing w:val="8"/>
          <w:kern w:val="24"/>
          <w:sz w:val="24"/>
          <w:szCs w:val="24"/>
          <w:lang w:bidi="en-US"/>
        </w:rPr>
        <w:t>dmiotem są dostawy lub usługi.</w:t>
      </w:r>
    </w:p>
    <w:p w:rsidR="00B828E0" w:rsidRPr="00671B95" w:rsidRDefault="00B25FC5" w:rsidP="00DB5D9F">
      <w:pPr>
        <w:tabs>
          <w:tab w:val="left" w:pos="284"/>
        </w:tabs>
        <w:suppressAutoHyphens/>
        <w:autoSpaceDN w:val="0"/>
        <w:spacing w:after="0" w:line="360" w:lineRule="auto"/>
        <w:ind w:left="426" w:hanging="426"/>
        <w:contextualSpacing/>
        <w:mirrorIndents/>
        <w:jc w:val="both"/>
        <w:rPr>
          <w:rFonts w:ascii="Times New Roman" w:eastAsia="SimSun" w:hAnsi="Times New Roman"/>
          <w:kern w:val="2"/>
          <w:sz w:val="24"/>
          <w:szCs w:val="24"/>
          <w:lang w:bidi="en-US"/>
        </w:rPr>
      </w:pPr>
      <w:r w:rsidRPr="00671B95">
        <w:rPr>
          <w:rFonts w:ascii="Times New Roman" w:eastAsia="SimSun" w:hAnsi="Times New Roman"/>
          <w:spacing w:val="8"/>
          <w:kern w:val="24"/>
          <w:sz w:val="24"/>
          <w:szCs w:val="24"/>
          <w:lang w:bidi="en-US"/>
        </w:rPr>
        <w:lastRenderedPageBreak/>
        <w:t>27.</w:t>
      </w:r>
      <w:r w:rsidR="00DB5D9F" w:rsidRPr="00671B95">
        <w:rPr>
          <w:rFonts w:ascii="Times New Roman" w:eastAsia="SimSun" w:hAnsi="Times New Roman"/>
          <w:spacing w:val="8"/>
          <w:kern w:val="24"/>
          <w:sz w:val="24"/>
          <w:szCs w:val="24"/>
          <w:lang w:bidi="en-US"/>
        </w:rPr>
        <w:t xml:space="preserve"> </w:t>
      </w:r>
      <w:r w:rsidR="00B828E0" w:rsidRPr="00671B95">
        <w:rPr>
          <w:rFonts w:ascii="Times New Roman" w:eastAsia="SimSun" w:hAnsi="Times New Roman"/>
          <w:spacing w:val="8"/>
          <w:kern w:val="24"/>
          <w:sz w:val="24"/>
          <w:szCs w:val="24"/>
          <w:lang w:bidi="en-US"/>
        </w:rPr>
        <w:t xml:space="preserve">Bezpośrednia zapłata obejmuje wyłącznie należne wynagrodzenie bez odsetek należnych Podwykonawcy lub dalszemu Podwykonawcy. Przed dokonaniem tej zapłaty Zamawiający wzywa Wykonawcę do zgłoszenia pisemnych uwag dotyczących </w:t>
      </w:r>
      <w:r w:rsidR="00B828E0" w:rsidRPr="00671B95">
        <w:rPr>
          <w:rFonts w:ascii="Times New Roman" w:eastAsia="SimSun" w:hAnsi="Times New Roman"/>
          <w:kern w:val="2"/>
          <w:sz w:val="24"/>
          <w:szCs w:val="24"/>
          <w:lang w:bidi="en-US"/>
        </w:rPr>
        <w:t>zasadności bezpośredniej zapłaty wynagrodzenia Podwykonawcy lub dalszemu  Podwykonawcy w terminie 7 dni od dnia doręczenia wezwania.</w:t>
      </w:r>
      <w:r w:rsidR="00271467" w:rsidRPr="00671B95">
        <w:rPr>
          <w:rFonts w:ascii="Times New Roman" w:eastAsia="SimSun" w:hAnsi="Times New Roman"/>
          <w:spacing w:val="8"/>
          <w:kern w:val="24"/>
          <w:sz w:val="24"/>
          <w:szCs w:val="24"/>
          <w:lang w:bidi="en-US"/>
        </w:rPr>
        <w:t xml:space="preserve"> </w:t>
      </w:r>
    </w:p>
    <w:p w:rsidR="00B828E0" w:rsidRPr="00671B95" w:rsidRDefault="00B25FC5" w:rsidP="00DB5D9F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ind w:left="426" w:hanging="426"/>
        <w:contextualSpacing/>
        <w:mirrorIndents/>
        <w:jc w:val="both"/>
        <w:rPr>
          <w:rFonts w:ascii="Times New Roman" w:eastAsia="SimSun" w:hAnsi="Times New Roman"/>
          <w:kern w:val="2"/>
          <w:sz w:val="24"/>
          <w:szCs w:val="24"/>
          <w:lang w:bidi="en-US"/>
        </w:rPr>
      </w:pPr>
      <w:r w:rsidRPr="00671B95">
        <w:rPr>
          <w:rFonts w:ascii="Times New Roman" w:eastAsia="SimSun" w:hAnsi="Times New Roman"/>
          <w:kern w:val="2"/>
          <w:sz w:val="24"/>
          <w:szCs w:val="24"/>
          <w:lang w:bidi="en-US"/>
        </w:rPr>
        <w:t>28.</w:t>
      </w:r>
      <w:r w:rsidR="00DB5D9F" w:rsidRPr="00671B95">
        <w:rPr>
          <w:rFonts w:ascii="Times New Roman" w:eastAsia="SimSun" w:hAnsi="Times New Roman"/>
          <w:kern w:val="2"/>
          <w:sz w:val="24"/>
          <w:szCs w:val="24"/>
          <w:lang w:bidi="en-US"/>
        </w:rPr>
        <w:t xml:space="preserve"> </w:t>
      </w:r>
      <w:r w:rsidR="00B828E0" w:rsidRPr="00671B95">
        <w:rPr>
          <w:rFonts w:ascii="Times New Roman" w:eastAsia="SimSun" w:hAnsi="Times New Roman"/>
          <w:kern w:val="2"/>
          <w:sz w:val="24"/>
          <w:szCs w:val="24"/>
          <w:lang w:bidi="en-US"/>
        </w:rPr>
        <w:t>W przypadku zgłoszeni</w:t>
      </w:r>
      <w:r w:rsidR="00AA2714" w:rsidRPr="00671B95">
        <w:rPr>
          <w:rFonts w:ascii="Times New Roman" w:eastAsia="SimSun" w:hAnsi="Times New Roman"/>
          <w:kern w:val="2"/>
          <w:sz w:val="24"/>
          <w:szCs w:val="24"/>
          <w:lang w:bidi="en-US"/>
        </w:rPr>
        <w:t>a uwag, o których mowa w ust. 27</w:t>
      </w:r>
      <w:r w:rsidR="00062D1D" w:rsidRPr="00671B95">
        <w:rPr>
          <w:rFonts w:ascii="Times New Roman" w:eastAsia="SimSun" w:hAnsi="Times New Roman"/>
          <w:kern w:val="2"/>
          <w:sz w:val="24"/>
          <w:szCs w:val="24"/>
          <w:lang w:bidi="en-US"/>
        </w:rPr>
        <w:t xml:space="preserve">, </w:t>
      </w:r>
      <w:r w:rsidR="00B828E0" w:rsidRPr="00671B95">
        <w:rPr>
          <w:rFonts w:ascii="Times New Roman" w:eastAsia="SimSun" w:hAnsi="Times New Roman"/>
          <w:kern w:val="2"/>
          <w:sz w:val="24"/>
          <w:szCs w:val="24"/>
          <w:lang w:bidi="en-US"/>
        </w:rPr>
        <w:t>w terminie 7 dni od dnia doręczenia  odpowiedzi na wezwanie, Zamawiający może:</w:t>
      </w:r>
    </w:p>
    <w:p w:rsidR="00B828E0" w:rsidRPr="00671B95" w:rsidRDefault="00DB5D9F" w:rsidP="00BB29A4">
      <w:pPr>
        <w:numPr>
          <w:ilvl w:val="0"/>
          <w:numId w:val="44"/>
        </w:numPr>
        <w:tabs>
          <w:tab w:val="left" w:pos="284"/>
        </w:tabs>
        <w:suppressAutoHyphens/>
        <w:autoSpaceDN w:val="0"/>
        <w:spacing w:after="0" w:line="360" w:lineRule="auto"/>
        <w:ind w:left="284" w:hanging="284"/>
        <w:contextualSpacing/>
        <w:mirrorIndents/>
        <w:jc w:val="both"/>
        <w:rPr>
          <w:rFonts w:ascii="Times New Roman" w:eastAsia="SimSun" w:hAnsi="Times New Roman"/>
          <w:kern w:val="2"/>
          <w:sz w:val="24"/>
          <w:szCs w:val="24"/>
          <w:lang w:bidi="en-US"/>
        </w:rPr>
      </w:pPr>
      <w:r w:rsidRPr="00671B95">
        <w:rPr>
          <w:rFonts w:ascii="Times New Roman" w:eastAsia="SimSun" w:hAnsi="Times New Roman"/>
          <w:kern w:val="2"/>
          <w:sz w:val="24"/>
          <w:szCs w:val="24"/>
          <w:lang w:bidi="en-US"/>
        </w:rPr>
        <w:t xml:space="preserve"> </w:t>
      </w:r>
      <w:r w:rsidR="00B828E0" w:rsidRPr="00671B95">
        <w:rPr>
          <w:rFonts w:ascii="Times New Roman" w:eastAsia="SimSun" w:hAnsi="Times New Roman"/>
          <w:kern w:val="2"/>
          <w:sz w:val="24"/>
          <w:szCs w:val="24"/>
          <w:lang w:bidi="en-US"/>
        </w:rPr>
        <w:t>nie dokonać bezpośredniej zapłaty wynagrodzenia Podwykonawcy lub dalszemu Podwykonawcy, jeżeli Wykonawca wykaże niezasadność takiej zapłaty, albo</w:t>
      </w:r>
    </w:p>
    <w:p w:rsidR="00B828E0" w:rsidRPr="00671B95" w:rsidRDefault="00DB5D9F" w:rsidP="00DB5D9F">
      <w:pPr>
        <w:numPr>
          <w:ilvl w:val="0"/>
          <w:numId w:val="44"/>
        </w:numPr>
        <w:tabs>
          <w:tab w:val="left" w:pos="284"/>
        </w:tabs>
        <w:suppressAutoHyphens/>
        <w:autoSpaceDN w:val="0"/>
        <w:spacing w:after="0" w:line="360" w:lineRule="auto"/>
        <w:ind w:left="284" w:hanging="284"/>
        <w:contextualSpacing/>
        <w:mirrorIndents/>
        <w:jc w:val="both"/>
        <w:rPr>
          <w:rFonts w:ascii="Times New Roman" w:eastAsia="SimSun" w:hAnsi="Times New Roman"/>
          <w:kern w:val="2"/>
          <w:sz w:val="24"/>
          <w:szCs w:val="24"/>
          <w:lang w:bidi="en-US"/>
        </w:rPr>
      </w:pPr>
      <w:r w:rsidRPr="00671B95">
        <w:rPr>
          <w:rFonts w:ascii="Times New Roman" w:eastAsia="SimSun" w:hAnsi="Times New Roman"/>
          <w:kern w:val="2"/>
          <w:sz w:val="24"/>
          <w:szCs w:val="24"/>
          <w:lang w:bidi="en-US"/>
        </w:rPr>
        <w:t xml:space="preserve"> </w:t>
      </w:r>
      <w:r w:rsidR="00B828E0" w:rsidRPr="00671B95">
        <w:rPr>
          <w:rFonts w:ascii="Times New Roman" w:eastAsia="SimSun" w:hAnsi="Times New Roman"/>
          <w:kern w:val="2"/>
          <w:sz w:val="24"/>
          <w:szCs w:val="24"/>
          <w:lang w:bidi="en-US"/>
        </w:rPr>
        <w:t>złożyć do depozytu sądowego kwotę potrzebną na pokrycie wynagrodzenia Podwykonawcy lub dalszemu Podwykonawcy w przypadku istnienia zasadniczej wątpliwości Zamawiającego co do wysokości należnej zapłaty lub podmiotu, któremu płatność się należy,</w:t>
      </w:r>
    </w:p>
    <w:p w:rsidR="00B828E0" w:rsidRPr="00671B95" w:rsidRDefault="00B828E0" w:rsidP="00BB29A4">
      <w:pPr>
        <w:numPr>
          <w:ilvl w:val="0"/>
          <w:numId w:val="44"/>
        </w:numPr>
        <w:tabs>
          <w:tab w:val="left" w:pos="284"/>
        </w:tabs>
        <w:suppressAutoHyphens/>
        <w:autoSpaceDN w:val="0"/>
        <w:spacing w:after="0" w:line="360" w:lineRule="auto"/>
        <w:ind w:left="284" w:hanging="284"/>
        <w:contextualSpacing/>
        <w:mirrorIndents/>
        <w:jc w:val="both"/>
        <w:rPr>
          <w:rFonts w:ascii="Times New Roman" w:eastAsia="SimSun" w:hAnsi="Times New Roman"/>
          <w:kern w:val="2"/>
          <w:sz w:val="24"/>
          <w:szCs w:val="24"/>
          <w:lang w:bidi="en-US"/>
        </w:rPr>
      </w:pPr>
      <w:r w:rsidRPr="00671B95">
        <w:rPr>
          <w:rFonts w:ascii="Times New Roman" w:eastAsia="SimSun" w:hAnsi="Times New Roman"/>
          <w:kern w:val="2"/>
          <w:sz w:val="24"/>
          <w:szCs w:val="24"/>
          <w:lang w:bidi="en-US"/>
        </w:rPr>
        <w:t xml:space="preserve">dokonać bezpośredniej zapłaty wynagrodzenia Podwykonawcy lub dalszemu Podwykonawcy, jeżeli Podwykonawca lub dalszy Podwykonawca wykaże </w:t>
      </w:r>
      <w:r w:rsidRPr="00671B95">
        <w:rPr>
          <w:rFonts w:ascii="Times New Roman" w:eastAsia="SimSun" w:hAnsi="Times New Roman"/>
          <w:kern w:val="24"/>
          <w:sz w:val="24"/>
          <w:szCs w:val="24"/>
          <w:lang w:bidi="en-US"/>
        </w:rPr>
        <w:t>zasadność takiej zapłaty.</w:t>
      </w:r>
      <w:r w:rsidR="00271467" w:rsidRPr="00671B95">
        <w:rPr>
          <w:rFonts w:ascii="Times New Roman" w:eastAsia="SimSun" w:hAnsi="Times New Roman"/>
          <w:spacing w:val="8"/>
          <w:kern w:val="24"/>
          <w:sz w:val="24"/>
          <w:szCs w:val="24"/>
          <w:lang w:bidi="en-US"/>
        </w:rPr>
        <w:t xml:space="preserve"> </w:t>
      </w:r>
    </w:p>
    <w:p w:rsidR="00B828E0" w:rsidRPr="00671B95" w:rsidRDefault="00DB5D9F" w:rsidP="00DB5D9F">
      <w:pPr>
        <w:tabs>
          <w:tab w:val="left" w:pos="426"/>
        </w:tabs>
        <w:suppressAutoHyphens/>
        <w:autoSpaceDN w:val="0"/>
        <w:spacing w:after="0" w:line="360" w:lineRule="auto"/>
        <w:ind w:left="426" w:hanging="284"/>
        <w:contextualSpacing/>
        <w:mirrorIndents/>
        <w:jc w:val="both"/>
        <w:rPr>
          <w:rFonts w:ascii="Times New Roman" w:eastAsia="SimSun" w:hAnsi="Times New Roman"/>
          <w:kern w:val="2"/>
          <w:sz w:val="24"/>
          <w:szCs w:val="24"/>
          <w:lang w:bidi="en-US"/>
        </w:rPr>
      </w:pPr>
      <w:r w:rsidRPr="00671B95">
        <w:rPr>
          <w:rFonts w:ascii="Times New Roman" w:eastAsia="SimSun" w:hAnsi="Times New Roman"/>
          <w:kern w:val="24"/>
          <w:sz w:val="24"/>
          <w:szCs w:val="24"/>
          <w:lang w:bidi="en-US"/>
        </w:rPr>
        <w:t xml:space="preserve">29. </w:t>
      </w:r>
      <w:r w:rsidR="00B828E0" w:rsidRPr="00671B95">
        <w:rPr>
          <w:rFonts w:ascii="Times New Roman" w:eastAsia="SimSun" w:hAnsi="Times New Roman"/>
          <w:kern w:val="24"/>
          <w:sz w:val="24"/>
          <w:szCs w:val="24"/>
          <w:lang w:bidi="en-US"/>
        </w:rPr>
        <w:t>W przypadku dokonania bezpośredniej za</w:t>
      </w:r>
      <w:r w:rsidRPr="00671B95">
        <w:rPr>
          <w:rFonts w:ascii="Times New Roman" w:eastAsia="SimSun" w:hAnsi="Times New Roman"/>
          <w:kern w:val="24"/>
          <w:sz w:val="24"/>
          <w:szCs w:val="24"/>
          <w:lang w:bidi="en-US"/>
        </w:rPr>
        <w:t xml:space="preserve">płaty Podwykonawcy lub dalszemu </w:t>
      </w:r>
      <w:r w:rsidR="00B828E0" w:rsidRPr="00671B95">
        <w:rPr>
          <w:rFonts w:ascii="Times New Roman" w:eastAsia="SimSun" w:hAnsi="Times New Roman"/>
          <w:kern w:val="24"/>
          <w:sz w:val="24"/>
          <w:szCs w:val="24"/>
          <w:lang w:bidi="en-US"/>
        </w:rPr>
        <w:t>Podwykonawcy Zamawiający potrąca kwotę wypłaconego wynagrodzenia z wynagrodzenia  należnego  Wykonawcy.</w:t>
      </w:r>
      <w:r w:rsidR="00271467" w:rsidRPr="00671B95">
        <w:rPr>
          <w:rFonts w:ascii="Times New Roman" w:eastAsia="SimSun" w:hAnsi="Times New Roman"/>
          <w:spacing w:val="8"/>
          <w:kern w:val="24"/>
          <w:sz w:val="24"/>
          <w:szCs w:val="24"/>
          <w:lang w:bidi="en-US"/>
        </w:rPr>
        <w:t xml:space="preserve"> </w:t>
      </w:r>
    </w:p>
    <w:p w:rsidR="00B828E0" w:rsidRPr="00671B95" w:rsidRDefault="00B25FC5" w:rsidP="00397B88">
      <w:pPr>
        <w:tabs>
          <w:tab w:val="left" w:pos="426"/>
        </w:tabs>
        <w:suppressAutoHyphens/>
        <w:autoSpaceDN w:val="0"/>
        <w:spacing w:after="0" w:line="360" w:lineRule="auto"/>
        <w:ind w:left="426" w:hanging="284"/>
        <w:contextualSpacing/>
        <w:mirrorIndents/>
        <w:jc w:val="both"/>
        <w:rPr>
          <w:rFonts w:ascii="Times New Roman" w:eastAsia="SimSun" w:hAnsi="Times New Roman"/>
          <w:kern w:val="2"/>
          <w:sz w:val="24"/>
          <w:szCs w:val="24"/>
          <w:lang w:bidi="en-US"/>
        </w:rPr>
      </w:pPr>
      <w:r w:rsidRPr="00671B95">
        <w:rPr>
          <w:rFonts w:ascii="Times New Roman" w:eastAsia="SimSun" w:hAnsi="Times New Roman"/>
          <w:kern w:val="24"/>
          <w:sz w:val="24"/>
          <w:szCs w:val="24"/>
          <w:lang w:bidi="en-US"/>
        </w:rPr>
        <w:t>30.</w:t>
      </w:r>
      <w:r w:rsidR="00DB5D9F" w:rsidRPr="00671B95">
        <w:rPr>
          <w:rFonts w:ascii="Times New Roman" w:eastAsia="SimSun" w:hAnsi="Times New Roman"/>
          <w:kern w:val="24"/>
          <w:sz w:val="24"/>
          <w:szCs w:val="24"/>
          <w:lang w:bidi="en-US"/>
        </w:rPr>
        <w:t xml:space="preserve"> </w:t>
      </w:r>
      <w:r w:rsidR="00B828E0" w:rsidRPr="00671B95">
        <w:rPr>
          <w:rFonts w:ascii="Times New Roman" w:eastAsia="SimSun" w:hAnsi="Times New Roman"/>
          <w:kern w:val="24"/>
          <w:sz w:val="24"/>
          <w:szCs w:val="24"/>
          <w:lang w:bidi="en-US"/>
        </w:rPr>
        <w:t>Konieczność wielokrotnego dokonywania bezpośredniej zapłaty Podwykonawcy lub dalszemu Podwyk</w:t>
      </w:r>
      <w:r w:rsidR="00AA2714" w:rsidRPr="00671B95">
        <w:rPr>
          <w:rFonts w:ascii="Times New Roman" w:eastAsia="SimSun" w:hAnsi="Times New Roman"/>
          <w:kern w:val="24"/>
          <w:sz w:val="24"/>
          <w:szCs w:val="24"/>
          <w:lang w:bidi="en-US"/>
        </w:rPr>
        <w:t>onawcy, o których mowa w ust. 25</w:t>
      </w:r>
      <w:r w:rsidR="00B828E0" w:rsidRPr="00671B95">
        <w:rPr>
          <w:rFonts w:ascii="Times New Roman" w:eastAsia="SimSun" w:hAnsi="Times New Roman"/>
          <w:kern w:val="24"/>
          <w:sz w:val="24"/>
          <w:szCs w:val="24"/>
          <w:lang w:bidi="en-US"/>
        </w:rPr>
        <w:t>, lub konieczność dokonania bezpośrednich zapłat na sumę większą niż 5</w:t>
      </w:r>
      <w:r w:rsidR="00A421F7" w:rsidRPr="00671B95">
        <w:rPr>
          <w:rFonts w:ascii="Times New Roman" w:eastAsia="SimSun" w:hAnsi="Times New Roman"/>
          <w:kern w:val="24"/>
          <w:sz w:val="24"/>
          <w:szCs w:val="24"/>
          <w:lang w:bidi="en-US"/>
        </w:rPr>
        <w:t xml:space="preserve"> </w:t>
      </w:r>
      <w:r w:rsidR="00B828E0" w:rsidRPr="00671B95">
        <w:rPr>
          <w:rFonts w:ascii="Times New Roman" w:eastAsia="SimSun" w:hAnsi="Times New Roman"/>
          <w:kern w:val="24"/>
          <w:sz w:val="24"/>
          <w:szCs w:val="24"/>
          <w:lang w:bidi="en-US"/>
        </w:rPr>
        <w:t>% wartości umowy w sprawie  zamówienia publicznego może  stanowić  podstawę do odstąpienia od  umowy w sprawie zamówienia  publicznego przez Zamawiającego.</w:t>
      </w:r>
    </w:p>
    <w:p w:rsidR="00E439C3" w:rsidRPr="00671B95" w:rsidRDefault="00E439C3" w:rsidP="00E439C3">
      <w:pPr>
        <w:tabs>
          <w:tab w:val="left" w:pos="284"/>
        </w:tabs>
        <w:suppressAutoHyphens/>
        <w:autoSpaceDN w:val="0"/>
        <w:spacing w:after="0" w:line="360" w:lineRule="auto"/>
        <w:ind w:left="284"/>
        <w:contextualSpacing/>
        <w:mirrorIndents/>
        <w:jc w:val="both"/>
        <w:rPr>
          <w:rFonts w:ascii="Times New Roman" w:eastAsia="SimSun" w:hAnsi="Times New Roman"/>
          <w:kern w:val="2"/>
          <w:sz w:val="24"/>
          <w:szCs w:val="24"/>
          <w:lang w:bidi="en-US"/>
        </w:rPr>
      </w:pPr>
    </w:p>
    <w:p w:rsidR="008B3E94" w:rsidRPr="00671B95" w:rsidRDefault="00CA0E64" w:rsidP="00234F69">
      <w:pPr>
        <w:suppressAutoHyphens/>
        <w:autoSpaceDN w:val="0"/>
        <w:spacing w:before="120" w:after="0" w:line="360" w:lineRule="auto"/>
        <w:contextualSpacing/>
        <w:mirrorIndents/>
        <w:jc w:val="center"/>
        <w:rPr>
          <w:rFonts w:ascii="Times New Roman" w:eastAsia="SimSun" w:hAnsi="Times New Roman"/>
          <w:b/>
          <w:kern w:val="3"/>
          <w:sz w:val="24"/>
          <w:szCs w:val="24"/>
          <w:lang w:bidi="en-US"/>
        </w:rPr>
      </w:pPr>
      <w:r w:rsidRPr="00671B95">
        <w:rPr>
          <w:rFonts w:ascii="Times New Roman" w:eastAsia="SimSun" w:hAnsi="Times New Roman"/>
          <w:b/>
          <w:kern w:val="3"/>
          <w:sz w:val="24"/>
          <w:szCs w:val="24"/>
        </w:rPr>
        <w:t>§</w:t>
      </w:r>
      <w:r w:rsidR="008B3E94" w:rsidRPr="00671B95">
        <w:rPr>
          <w:rFonts w:ascii="Times New Roman" w:eastAsia="SimSun" w:hAnsi="Times New Roman"/>
          <w:b/>
          <w:kern w:val="3"/>
          <w:sz w:val="24"/>
          <w:szCs w:val="24"/>
        </w:rPr>
        <w:t xml:space="preserve"> 4</w:t>
      </w:r>
      <w:r w:rsidR="00277ECB" w:rsidRPr="00671B95">
        <w:rPr>
          <w:rFonts w:ascii="Times New Roman" w:eastAsia="SimSun" w:hAnsi="Times New Roman"/>
          <w:b/>
          <w:kern w:val="3"/>
          <w:sz w:val="24"/>
          <w:szCs w:val="24"/>
        </w:rPr>
        <w:t xml:space="preserve"> </w:t>
      </w:r>
    </w:p>
    <w:p w:rsidR="008B3E94" w:rsidRPr="00671B95" w:rsidRDefault="008B3E94" w:rsidP="000425A2">
      <w:pPr>
        <w:suppressAutoHyphens/>
        <w:autoSpaceDN w:val="0"/>
        <w:spacing w:after="0" w:line="360" w:lineRule="auto"/>
        <w:contextualSpacing/>
        <w:mirrorIndents/>
        <w:jc w:val="center"/>
        <w:rPr>
          <w:rFonts w:ascii="Times New Roman" w:eastAsia="SimSun" w:hAnsi="Times New Roman"/>
          <w:b/>
          <w:kern w:val="3"/>
          <w:position w:val="14"/>
          <w:sz w:val="24"/>
          <w:szCs w:val="24"/>
          <w:lang w:bidi="en-US"/>
        </w:rPr>
      </w:pPr>
      <w:r w:rsidRPr="00671B95">
        <w:rPr>
          <w:rFonts w:ascii="Times New Roman" w:eastAsia="SimSun" w:hAnsi="Times New Roman"/>
          <w:b/>
          <w:kern w:val="3"/>
          <w:position w:val="14"/>
          <w:sz w:val="24"/>
          <w:szCs w:val="24"/>
          <w:lang w:bidi="en-US"/>
        </w:rPr>
        <w:t>MATERIAŁY Z ROZBIÓRKI I DEMONTAŻU</w:t>
      </w:r>
    </w:p>
    <w:p w:rsidR="008B3E94" w:rsidRPr="00671B95" w:rsidRDefault="008B3E94" w:rsidP="003F6870">
      <w:pPr>
        <w:numPr>
          <w:ilvl w:val="0"/>
          <w:numId w:val="7"/>
        </w:numPr>
        <w:tabs>
          <w:tab w:val="left" w:pos="284"/>
        </w:tabs>
        <w:suppressAutoHyphens/>
        <w:autoSpaceDN w:val="0"/>
        <w:spacing w:after="0" w:line="360" w:lineRule="auto"/>
        <w:ind w:left="284" w:hanging="284"/>
        <w:contextualSpacing/>
        <w:mirrorIndents/>
        <w:jc w:val="both"/>
        <w:rPr>
          <w:rFonts w:ascii="Times New Roman" w:eastAsia="SimSun" w:hAnsi="Times New Roman"/>
          <w:kern w:val="3"/>
          <w:position w:val="14"/>
          <w:sz w:val="24"/>
          <w:szCs w:val="24"/>
          <w:lang w:bidi="en-US"/>
        </w:rPr>
      </w:pPr>
      <w:r w:rsidRPr="00671B95">
        <w:rPr>
          <w:rFonts w:ascii="Times New Roman" w:eastAsia="SimSun" w:hAnsi="Times New Roman"/>
          <w:kern w:val="3"/>
          <w:position w:val="14"/>
          <w:sz w:val="24"/>
          <w:szCs w:val="24"/>
          <w:lang w:bidi="en-US"/>
        </w:rPr>
        <w:t>St</w:t>
      </w:r>
      <w:r w:rsidR="00EF56CE" w:rsidRPr="00671B95">
        <w:rPr>
          <w:rFonts w:ascii="Times New Roman" w:eastAsia="SimSun" w:hAnsi="Times New Roman"/>
          <w:kern w:val="3"/>
          <w:position w:val="14"/>
          <w:sz w:val="24"/>
          <w:szCs w:val="24"/>
          <w:lang w:bidi="en-US"/>
        </w:rPr>
        <w:t xml:space="preserve">rony określą w protokole jakie </w:t>
      </w:r>
      <w:r w:rsidRPr="00671B95">
        <w:rPr>
          <w:rFonts w:ascii="Times New Roman" w:eastAsia="SimSun" w:hAnsi="Times New Roman"/>
          <w:kern w:val="3"/>
          <w:position w:val="14"/>
          <w:sz w:val="24"/>
          <w:szCs w:val="24"/>
          <w:lang w:bidi="en-US"/>
        </w:rPr>
        <w:t>materiały zosta</w:t>
      </w:r>
      <w:r w:rsidR="008818FE" w:rsidRPr="00671B95">
        <w:rPr>
          <w:rFonts w:ascii="Times New Roman" w:eastAsia="SimSun" w:hAnsi="Times New Roman"/>
          <w:kern w:val="3"/>
          <w:position w:val="14"/>
          <w:sz w:val="24"/>
          <w:szCs w:val="24"/>
          <w:lang w:bidi="en-US"/>
        </w:rPr>
        <w:t>ły zdemontowane lub odzyskane</w:t>
      </w:r>
      <w:r w:rsidR="00EF56CE" w:rsidRPr="00671B95">
        <w:rPr>
          <w:rFonts w:ascii="Times New Roman" w:eastAsia="SimSun" w:hAnsi="Times New Roman"/>
          <w:kern w:val="3"/>
          <w:position w:val="14"/>
          <w:sz w:val="24"/>
          <w:szCs w:val="24"/>
          <w:lang w:bidi="en-US"/>
        </w:rPr>
        <w:t xml:space="preserve"> </w:t>
      </w:r>
      <w:r w:rsidR="008818FE" w:rsidRPr="00671B95">
        <w:rPr>
          <w:rFonts w:ascii="Times New Roman" w:eastAsia="SimSun" w:hAnsi="Times New Roman"/>
          <w:kern w:val="3"/>
          <w:position w:val="14"/>
          <w:sz w:val="24"/>
          <w:szCs w:val="24"/>
          <w:lang w:bidi="en-US"/>
        </w:rPr>
        <w:t xml:space="preserve">w </w:t>
      </w:r>
      <w:r w:rsidRPr="00671B95">
        <w:rPr>
          <w:rFonts w:ascii="Times New Roman" w:eastAsia="SimSun" w:hAnsi="Times New Roman"/>
          <w:kern w:val="3"/>
          <w:position w:val="14"/>
          <w:sz w:val="24"/>
          <w:szCs w:val="24"/>
          <w:lang w:bidi="en-US"/>
        </w:rPr>
        <w:t>wyniku wykonania robó</w:t>
      </w:r>
      <w:r w:rsidR="00EF56CE" w:rsidRPr="00671B95">
        <w:rPr>
          <w:rFonts w:ascii="Times New Roman" w:eastAsia="SimSun" w:hAnsi="Times New Roman"/>
          <w:kern w:val="3"/>
          <w:position w:val="14"/>
          <w:sz w:val="24"/>
          <w:szCs w:val="24"/>
          <w:lang w:bidi="en-US"/>
        </w:rPr>
        <w:t xml:space="preserve">t ze wskazaniem </w:t>
      </w:r>
      <w:r w:rsidRPr="00671B95">
        <w:rPr>
          <w:rFonts w:ascii="Times New Roman" w:eastAsia="SimSun" w:hAnsi="Times New Roman"/>
          <w:kern w:val="3"/>
          <w:position w:val="14"/>
          <w:sz w:val="24"/>
          <w:szCs w:val="24"/>
          <w:lang w:bidi="en-US"/>
        </w:rPr>
        <w:t>ilości i jakości tych materiałów.</w:t>
      </w:r>
    </w:p>
    <w:p w:rsidR="008B3E94" w:rsidRPr="00671B95" w:rsidRDefault="008B3E94" w:rsidP="003F6870">
      <w:pPr>
        <w:numPr>
          <w:ilvl w:val="0"/>
          <w:numId w:val="7"/>
        </w:numPr>
        <w:tabs>
          <w:tab w:val="left" w:pos="284"/>
        </w:tabs>
        <w:suppressAutoHyphens/>
        <w:autoSpaceDN w:val="0"/>
        <w:spacing w:after="0" w:line="360" w:lineRule="auto"/>
        <w:ind w:left="284" w:hanging="284"/>
        <w:contextualSpacing/>
        <w:mirrorIndents/>
        <w:jc w:val="both"/>
        <w:rPr>
          <w:rFonts w:ascii="Times New Roman" w:eastAsia="SimSun" w:hAnsi="Times New Roman"/>
          <w:kern w:val="3"/>
          <w:sz w:val="24"/>
          <w:szCs w:val="24"/>
          <w:lang w:bidi="en-US"/>
        </w:rPr>
      </w:pPr>
      <w:r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Przedstawiciel Zamawiającego zobowiązany jest do wskazania Wykonawcy dalszego przeznaczenia zdemontowanych</w:t>
      </w:r>
      <w:r w:rsidR="00841CC6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 </w:t>
      </w:r>
      <w:r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lub </w:t>
      </w:r>
      <w:r w:rsidR="00841CC6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odzyskanych </w:t>
      </w:r>
      <w:r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materiałów (np. przekazanie</w:t>
      </w:r>
      <w:r w:rsidR="00626089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 </w:t>
      </w:r>
      <w:r w:rsidR="00D75044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br/>
      </w:r>
      <w:r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ich do złomowania, utylizacji, wywiezienia na wysypisko od</w:t>
      </w:r>
      <w:r w:rsidR="001750C0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padów/śmieci lub przeznaczenie</w:t>
      </w:r>
      <w:r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 </w:t>
      </w:r>
      <w:r w:rsidR="00D75044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br/>
      </w:r>
      <w:r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ich do ponownego wbudowania bądź zagospodarowania itp.).</w:t>
      </w:r>
    </w:p>
    <w:p w:rsidR="008B3E94" w:rsidRPr="00671B95" w:rsidRDefault="008B3E94" w:rsidP="00745C28">
      <w:pPr>
        <w:numPr>
          <w:ilvl w:val="0"/>
          <w:numId w:val="7"/>
        </w:numPr>
        <w:tabs>
          <w:tab w:val="left" w:pos="284"/>
        </w:tabs>
        <w:suppressAutoHyphens/>
        <w:autoSpaceDN w:val="0"/>
        <w:spacing w:after="0" w:line="360" w:lineRule="auto"/>
        <w:ind w:left="284" w:hanging="284"/>
        <w:contextualSpacing/>
        <w:mirrorIndents/>
        <w:jc w:val="both"/>
        <w:rPr>
          <w:rFonts w:ascii="Times New Roman" w:eastAsia="SimSun" w:hAnsi="Times New Roman"/>
          <w:kern w:val="3"/>
          <w:sz w:val="24"/>
          <w:szCs w:val="24"/>
          <w:lang w:bidi="en-US"/>
        </w:rPr>
      </w:pPr>
      <w:r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Wykonawca zobowiązany jest na własny koszt do:</w:t>
      </w:r>
    </w:p>
    <w:p w:rsidR="008B3E94" w:rsidRPr="00671B95" w:rsidRDefault="008B3E94" w:rsidP="00745C28">
      <w:pPr>
        <w:tabs>
          <w:tab w:val="left" w:pos="284"/>
        </w:tabs>
        <w:suppressAutoHyphens/>
        <w:autoSpaceDN w:val="0"/>
        <w:spacing w:after="0" w:line="360" w:lineRule="auto"/>
        <w:ind w:left="284" w:hanging="284"/>
        <w:contextualSpacing/>
        <w:mirrorIndents/>
        <w:jc w:val="both"/>
        <w:rPr>
          <w:rFonts w:ascii="Times New Roman" w:eastAsia="SimSun" w:hAnsi="Times New Roman"/>
          <w:kern w:val="3"/>
          <w:sz w:val="24"/>
          <w:szCs w:val="24"/>
          <w:lang w:bidi="en-US"/>
        </w:rPr>
      </w:pPr>
      <w:r w:rsidRPr="00671B95">
        <w:rPr>
          <w:rFonts w:ascii="Times New Roman" w:eastAsia="SimSun" w:hAnsi="Times New Roman"/>
          <w:kern w:val="3"/>
          <w:position w:val="14"/>
          <w:sz w:val="24"/>
          <w:szCs w:val="24"/>
          <w:lang w:bidi="en-US"/>
        </w:rPr>
        <w:t>1)</w:t>
      </w:r>
      <w:r w:rsidR="000425A2" w:rsidRPr="00671B95">
        <w:rPr>
          <w:rFonts w:ascii="Times New Roman" w:eastAsia="SimSun" w:hAnsi="Times New Roman"/>
          <w:kern w:val="3"/>
          <w:position w:val="14"/>
          <w:sz w:val="24"/>
          <w:szCs w:val="24"/>
          <w:lang w:bidi="en-US"/>
        </w:rPr>
        <w:t xml:space="preserve"> </w:t>
      </w:r>
      <w:r w:rsidRPr="00671B95">
        <w:rPr>
          <w:rFonts w:ascii="Times New Roman" w:eastAsia="SimSun" w:hAnsi="Times New Roman"/>
          <w:kern w:val="3"/>
          <w:position w:val="14"/>
          <w:sz w:val="24"/>
          <w:szCs w:val="24"/>
          <w:lang w:bidi="en-US"/>
        </w:rPr>
        <w:t xml:space="preserve">usunięcia poza </w:t>
      </w:r>
      <w:r w:rsidR="00D07BA0" w:rsidRPr="00671B95">
        <w:rPr>
          <w:rFonts w:ascii="Times New Roman" w:eastAsia="SimSun" w:hAnsi="Times New Roman"/>
          <w:kern w:val="3"/>
          <w:position w:val="14"/>
          <w:sz w:val="24"/>
          <w:szCs w:val="24"/>
          <w:lang w:bidi="en-US"/>
        </w:rPr>
        <w:t>teren</w:t>
      </w:r>
      <w:r w:rsidRPr="00671B95">
        <w:rPr>
          <w:rFonts w:ascii="Times New Roman" w:eastAsia="SimSun" w:hAnsi="Times New Roman"/>
          <w:kern w:val="3"/>
          <w:position w:val="14"/>
          <w:sz w:val="24"/>
          <w:szCs w:val="24"/>
          <w:lang w:bidi="en-US"/>
        </w:rPr>
        <w:t xml:space="preserve"> </w:t>
      </w:r>
      <w:r w:rsidR="005F2476">
        <w:rPr>
          <w:rFonts w:ascii="Times New Roman" w:eastAsia="SimSun" w:hAnsi="Times New Roman"/>
          <w:kern w:val="3"/>
          <w:position w:val="14"/>
          <w:sz w:val="24"/>
          <w:szCs w:val="24"/>
          <w:lang w:bidi="en-US"/>
        </w:rPr>
        <w:t>budowy</w:t>
      </w:r>
      <w:r w:rsidRPr="00671B95">
        <w:rPr>
          <w:rFonts w:ascii="Times New Roman" w:eastAsia="SimSun" w:hAnsi="Times New Roman"/>
          <w:kern w:val="3"/>
          <w:position w:val="14"/>
          <w:sz w:val="24"/>
          <w:szCs w:val="24"/>
          <w:lang w:bidi="en-US"/>
        </w:rPr>
        <w:t xml:space="preserve"> materiałów </w:t>
      </w:r>
      <w:r w:rsidR="006B4971" w:rsidRPr="00671B95">
        <w:rPr>
          <w:rFonts w:ascii="Times New Roman" w:eastAsia="SimSun" w:hAnsi="Times New Roman"/>
          <w:kern w:val="3"/>
          <w:position w:val="14"/>
          <w:sz w:val="24"/>
          <w:szCs w:val="24"/>
          <w:lang w:bidi="en-US"/>
        </w:rPr>
        <w:t>o których mowa w ust. 1</w:t>
      </w:r>
      <w:r w:rsidRPr="00671B95">
        <w:rPr>
          <w:rFonts w:ascii="Times New Roman" w:eastAsia="SimSun" w:hAnsi="Times New Roman"/>
          <w:kern w:val="3"/>
          <w:position w:val="14"/>
          <w:sz w:val="24"/>
          <w:szCs w:val="24"/>
          <w:lang w:bidi="en-US"/>
        </w:rPr>
        <w:t>, które nie nadają się</w:t>
      </w:r>
      <w:r w:rsidR="00626089" w:rsidRPr="00671B95">
        <w:rPr>
          <w:rFonts w:ascii="Times New Roman" w:eastAsia="SimSun" w:hAnsi="Times New Roman"/>
          <w:kern w:val="3"/>
          <w:position w:val="14"/>
          <w:sz w:val="24"/>
          <w:szCs w:val="24"/>
          <w:lang w:bidi="en-US"/>
        </w:rPr>
        <w:t xml:space="preserve"> </w:t>
      </w:r>
      <w:r w:rsidR="00D75044" w:rsidRPr="00671B95">
        <w:rPr>
          <w:rFonts w:ascii="Times New Roman" w:eastAsia="SimSun" w:hAnsi="Times New Roman"/>
          <w:kern w:val="3"/>
          <w:position w:val="14"/>
          <w:sz w:val="24"/>
          <w:szCs w:val="24"/>
          <w:lang w:bidi="en-US"/>
        </w:rPr>
        <w:br/>
      </w:r>
      <w:r w:rsidRPr="00671B95">
        <w:rPr>
          <w:rFonts w:ascii="Times New Roman" w:eastAsia="SimSun" w:hAnsi="Times New Roman"/>
          <w:kern w:val="3"/>
          <w:position w:val="14"/>
          <w:sz w:val="24"/>
          <w:szCs w:val="24"/>
          <w:lang w:bidi="en-US"/>
        </w:rPr>
        <w:t>do ponownego wbudowania z poszanowaniem przepisów ustawy z dnia 14 gru</w:t>
      </w:r>
      <w:r w:rsidR="001750C0" w:rsidRPr="00671B95">
        <w:rPr>
          <w:rFonts w:ascii="Times New Roman" w:eastAsia="SimSun" w:hAnsi="Times New Roman"/>
          <w:kern w:val="3"/>
          <w:position w:val="14"/>
          <w:sz w:val="24"/>
          <w:szCs w:val="24"/>
          <w:lang w:bidi="en-US"/>
        </w:rPr>
        <w:t>dnia 2012</w:t>
      </w:r>
      <w:r w:rsidR="000425A2" w:rsidRPr="00671B95">
        <w:rPr>
          <w:rFonts w:ascii="Times New Roman" w:eastAsia="SimSun" w:hAnsi="Times New Roman"/>
          <w:kern w:val="3"/>
          <w:position w:val="14"/>
          <w:sz w:val="24"/>
          <w:szCs w:val="24"/>
          <w:lang w:bidi="en-US"/>
        </w:rPr>
        <w:t xml:space="preserve"> </w:t>
      </w:r>
      <w:r w:rsidR="00587635" w:rsidRPr="00671B95">
        <w:rPr>
          <w:rFonts w:ascii="Times New Roman" w:eastAsia="SimSun" w:hAnsi="Times New Roman"/>
          <w:kern w:val="3"/>
          <w:position w:val="14"/>
          <w:sz w:val="24"/>
          <w:szCs w:val="24"/>
          <w:lang w:bidi="en-US"/>
        </w:rPr>
        <w:t>r.</w:t>
      </w:r>
      <w:r w:rsidR="00EF56CE" w:rsidRPr="00671B95">
        <w:rPr>
          <w:rFonts w:ascii="Times New Roman" w:eastAsia="SimSun" w:hAnsi="Times New Roman"/>
          <w:kern w:val="3"/>
          <w:position w:val="14"/>
          <w:sz w:val="24"/>
          <w:szCs w:val="24"/>
          <w:lang w:bidi="en-US"/>
        </w:rPr>
        <w:t xml:space="preserve"> </w:t>
      </w:r>
      <w:r w:rsidR="00D75044" w:rsidRPr="00671B95">
        <w:rPr>
          <w:rFonts w:ascii="Times New Roman" w:eastAsia="SimSun" w:hAnsi="Times New Roman"/>
          <w:kern w:val="3"/>
          <w:position w:val="14"/>
          <w:sz w:val="24"/>
          <w:szCs w:val="24"/>
          <w:lang w:bidi="en-US"/>
        </w:rPr>
        <w:br/>
      </w:r>
      <w:r w:rsidRPr="00671B95">
        <w:rPr>
          <w:rFonts w:ascii="Times New Roman" w:eastAsia="SimSun" w:hAnsi="Times New Roman"/>
          <w:kern w:val="3"/>
          <w:position w:val="14"/>
          <w:sz w:val="24"/>
          <w:szCs w:val="24"/>
          <w:lang w:bidi="en-US"/>
        </w:rPr>
        <w:t>o odpadach oraz ponosi odpowi</w:t>
      </w:r>
      <w:r w:rsidR="00372195" w:rsidRPr="00671B95">
        <w:rPr>
          <w:rFonts w:ascii="Times New Roman" w:eastAsia="SimSun" w:hAnsi="Times New Roman"/>
          <w:kern w:val="3"/>
          <w:position w:val="14"/>
          <w:sz w:val="24"/>
          <w:szCs w:val="24"/>
          <w:lang w:bidi="en-US"/>
        </w:rPr>
        <w:t>edzialność</w:t>
      </w:r>
      <w:r w:rsidRPr="00671B95">
        <w:rPr>
          <w:rFonts w:ascii="Times New Roman" w:eastAsia="SimSun" w:hAnsi="Times New Roman"/>
          <w:kern w:val="3"/>
          <w:position w:val="14"/>
          <w:sz w:val="24"/>
          <w:szCs w:val="24"/>
          <w:lang w:bidi="en-US"/>
        </w:rPr>
        <w:t xml:space="preserve"> za powyższe działania,</w:t>
      </w:r>
    </w:p>
    <w:p w:rsidR="008B3E94" w:rsidRPr="00671B95" w:rsidRDefault="001750C0" w:rsidP="00E364C1">
      <w:pPr>
        <w:tabs>
          <w:tab w:val="left" w:pos="426"/>
        </w:tabs>
        <w:suppressAutoHyphens/>
        <w:autoSpaceDN w:val="0"/>
        <w:spacing w:after="0" w:line="360" w:lineRule="auto"/>
        <w:ind w:left="284" w:hanging="284"/>
        <w:contextualSpacing/>
        <w:mirrorIndents/>
        <w:jc w:val="both"/>
        <w:rPr>
          <w:rFonts w:ascii="Times New Roman" w:eastAsia="SimSun" w:hAnsi="Times New Roman"/>
          <w:kern w:val="3"/>
          <w:position w:val="14"/>
          <w:sz w:val="24"/>
          <w:szCs w:val="24"/>
          <w:lang w:bidi="en-US"/>
        </w:rPr>
      </w:pPr>
      <w:r w:rsidRPr="00671B95">
        <w:rPr>
          <w:rFonts w:ascii="Times New Roman" w:eastAsia="SimSun" w:hAnsi="Times New Roman"/>
          <w:kern w:val="3"/>
          <w:position w:val="14"/>
          <w:sz w:val="24"/>
          <w:szCs w:val="24"/>
          <w:lang w:bidi="en-US"/>
        </w:rPr>
        <w:lastRenderedPageBreak/>
        <w:t xml:space="preserve">2) </w:t>
      </w:r>
      <w:r w:rsidR="008B3E94" w:rsidRPr="00671B95">
        <w:rPr>
          <w:rFonts w:ascii="Times New Roman" w:eastAsia="SimSun" w:hAnsi="Times New Roman"/>
          <w:kern w:val="3"/>
          <w:position w:val="14"/>
          <w:sz w:val="24"/>
          <w:szCs w:val="24"/>
          <w:lang w:bidi="en-US"/>
        </w:rPr>
        <w:t xml:space="preserve">segregacji materiałów zakwalifikowanych przez Przedstawiciela Zamawiającego </w:t>
      </w:r>
      <w:r w:rsidR="00626089" w:rsidRPr="00671B95">
        <w:rPr>
          <w:rFonts w:ascii="Times New Roman" w:eastAsia="SimSun" w:hAnsi="Times New Roman"/>
          <w:kern w:val="3"/>
          <w:position w:val="14"/>
          <w:sz w:val="24"/>
          <w:szCs w:val="24"/>
          <w:lang w:bidi="en-US"/>
        </w:rPr>
        <w:t>j</w:t>
      </w:r>
      <w:r w:rsidR="008B3E94" w:rsidRPr="00671B95">
        <w:rPr>
          <w:rFonts w:ascii="Times New Roman" w:eastAsia="SimSun" w:hAnsi="Times New Roman"/>
          <w:kern w:val="3"/>
          <w:position w:val="14"/>
          <w:sz w:val="24"/>
          <w:szCs w:val="24"/>
          <w:lang w:bidi="en-US"/>
        </w:rPr>
        <w:t>ako surowiec wtórny,</w:t>
      </w:r>
    </w:p>
    <w:p w:rsidR="008B3E94" w:rsidRPr="00671B95" w:rsidRDefault="001750C0" w:rsidP="00397B88">
      <w:pPr>
        <w:tabs>
          <w:tab w:val="left" w:pos="284"/>
        </w:tabs>
        <w:suppressAutoHyphens/>
        <w:autoSpaceDN w:val="0"/>
        <w:spacing w:after="0" w:line="360" w:lineRule="auto"/>
        <w:ind w:left="284" w:hanging="284"/>
        <w:contextualSpacing/>
        <w:mirrorIndents/>
        <w:jc w:val="both"/>
        <w:rPr>
          <w:rFonts w:ascii="Times New Roman" w:eastAsia="SimSun" w:hAnsi="Times New Roman"/>
          <w:kern w:val="3"/>
          <w:position w:val="14"/>
          <w:sz w:val="24"/>
          <w:szCs w:val="24"/>
          <w:lang w:bidi="en-US"/>
        </w:rPr>
      </w:pPr>
      <w:r w:rsidRPr="00671B95">
        <w:rPr>
          <w:rFonts w:ascii="Times New Roman" w:eastAsia="SimSun" w:hAnsi="Times New Roman"/>
          <w:kern w:val="3"/>
          <w:position w:val="14"/>
          <w:sz w:val="24"/>
          <w:szCs w:val="24"/>
          <w:lang w:bidi="en-US"/>
        </w:rPr>
        <w:t xml:space="preserve">3) </w:t>
      </w:r>
      <w:r w:rsidR="008B3E94" w:rsidRPr="00671B95">
        <w:rPr>
          <w:rFonts w:ascii="Times New Roman" w:eastAsia="SimSun" w:hAnsi="Times New Roman"/>
          <w:kern w:val="3"/>
          <w:position w:val="14"/>
          <w:sz w:val="24"/>
          <w:szCs w:val="24"/>
          <w:lang w:bidi="en-US"/>
        </w:rPr>
        <w:t xml:space="preserve">przetransportowania materiałów zakwalifikowanych jako surowiec wtórny do punktu </w:t>
      </w:r>
      <w:r w:rsidR="007A610C" w:rsidRPr="00671B95">
        <w:rPr>
          <w:rFonts w:ascii="Times New Roman" w:eastAsia="SimSun" w:hAnsi="Times New Roman"/>
          <w:kern w:val="3"/>
          <w:position w:val="14"/>
          <w:sz w:val="24"/>
          <w:szCs w:val="24"/>
          <w:lang w:bidi="en-US"/>
        </w:rPr>
        <w:t xml:space="preserve">odbioru </w:t>
      </w:r>
      <w:r w:rsidR="008B3E94" w:rsidRPr="00671B95">
        <w:rPr>
          <w:rFonts w:ascii="Times New Roman" w:eastAsia="SimSun" w:hAnsi="Times New Roman"/>
          <w:kern w:val="3"/>
          <w:position w:val="14"/>
          <w:sz w:val="24"/>
          <w:szCs w:val="24"/>
          <w:lang w:bidi="en-US"/>
        </w:rPr>
        <w:t>surowców wtórnych,</w:t>
      </w:r>
    </w:p>
    <w:p w:rsidR="00AC7B17" w:rsidRPr="00671B95" w:rsidRDefault="008B3E94" w:rsidP="00DC1A82">
      <w:pPr>
        <w:tabs>
          <w:tab w:val="left" w:pos="284"/>
        </w:tabs>
        <w:suppressAutoHyphens/>
        <w:autoSpaceDN w:val="0"/>
        <w:spacing w:after="0" w:line="360" w:lineRule="auto"/>
        <w:ind w:left="284" w:hanging="284"/>
        <w:contextualSpacing/>
        <w:mirrorIndents/>
        <w:jc w:val="both"/>
        <w:rPr>
          <w:rFonts w:ascii="Times New Roman" w:eastAsia="SimSun" w:hAnsi="Times New Roman"/>
          <w:kern w:val="3"/>
          <w:position w:val="14"/>
          <w:sz w:val="24"/>
          <w:szCs w:val="24"/>
          <w:lang w:bidi="en-US"/>
        </w:rPr>
      </w:pPr>
      <w:r w:rsidRPr="00671B95">
        <w:rPr>
          <w:rFonts w:ascii="Times New Roman" w:eastAsia="SimSun" w:hAnsi="Times New Roman"/>
          <w:kern w:val="3"/>
          <w:position w:val="14"/>
          <w:sz w:val="24"/>
          <w:szCs w:val="24"/>
          <w:lang w:bidi="en-US"/>
        </w:rPr>
        <w:t>4) strzeżenia mienia z</w:t>
      </w:r>
      <w:r w:rsidR="00EF56CE" w:rsidRPr="00671B95">
        <w:rPr>
          <w:rFonts w:ascii="Times New Roman" w:eastAsia="SimSun" w:hAnsi="Times New Roman"/>
          <w:kern w:val="3"/>
          <w:position w:val="14"/>
          <w:sz w:val="24"/>
          <w:szCs w:val="24"/>
          <w:lang w:bidi="en-US"/>
        </w:rPr>
        <w:t xml:space="preserve"> odzysku, o którym mowa w ust. </w:t>
      </w:r>
      <w:r w:rsidRPr="00671B95">
        <w:rPr>
          <w:rFonts w:ascii="Times New Roman" w:eastAsia="SimSun" w:hAnsi="Times New Roman"/>
          <w:kern w:val="3"/>
          <w:position w:val="14"/>
          <w:sz w:val="24"/>
          <w:szCs w:val="24"/>
          <w:lang w:bidi="en-US"/>
        </w:rPr>
        <w:t xml:space="preserve">2 do czasu zadysponowania tego mienia przez </w:t>
      </w:r>
      <w:r w:rsidR="008818FE" w:rsidRPr="00671B95">
        <w:rPr>
          <w:rFonts w:ascii="Times New Roman" w:eastAsia="SimSun" w:hAnsi="Times New Roman"/>
          <w:kern w:val="3"/>
          <w:position w:val="14"/>
          <w:sz w:val="24"/>
          <w:szCs w:val="24"/>
          <w:lang w:bidi="en-US"/>
        </w:rPr>
        <w:t xml:space="preserve"> </w:t>
      </w:r>
      <w:r w:rsidR="00E65292" w:rsidRPr="00671B95">
        <w:rPr>
          <w:rFonts w:ascii="Times New Roman" w:eastAsia="SimSun" w:hAnsi="Times New Roman"/>
          <w:kern w:val="3"/>
          <w:position w:val="14"/>
          <w:sz w:val="24"/>
          <w:szCs w:val="24"/>
          <w:lang w:bidi="en-US"/>
        </w:rPr>
        <w:t>Przedstawiciela</w:t>
      </w:r>
      <w:r w:rsidR="008818FE" w:rsidRPr="00671B95">
        <w:rPr>
          <w:rFonts w:ascii="Times New Roman" w:eastAsia="SimSun" w:hAnsi="Times New Roman"/>
          <w:kern w:val="3"/>
          <w:position w:val="14"/>
          <w:sz w:val="24"/>
          <w:szCs w:val="24"/>
          <w:lang w:bidi="en-US"/>
        </w:rPr>
        <w:t xml:space="preserve"> </w:t>
      </w:r>
      <w:r w:rsidRPr="00671B95">
        <w:rPr>
          <w:rFonts w:ascii="Times New Roman" w:eastAsia="SimSun" w:hAnsi="Times New Roman"/>
          <w:kern w:val="3"/>
          <w:position w:val="14"/>
          <w:sz w:val="24"/>
          <w:szCs w:val="24"/>
          <w:lang w:bidi="en-US"/>
        </w:rPr>
        <w:t>Zamawiającego.</w:t>
      </w:r>
    </w:p>
    <w:p w:rsidR="00D75044" w:rsidRPr="00671B95" w:rsidRDefault="00943FB9" w:rsidP="00DC1A82">
      <w:pPr>
        <w:numPr>
          <w:ilvl w:val="0"/>
          <w:numId w:val="7"/>
        </w:numPr>
        <w:tabs>
          <w:tab w:val="left" w:pos="284"/>
        </w:tabs>
        <w:suppressAutoHyphens/>
        <w:autoSpaceDN w:val="0"/>
        <w:spacing w:after="0" w:line="360" w:lineRule="auto"/>
        <w:ind w:left="284" w:hanging="284"/>
        <w:contextualSpacing/>
        <w:mirrorIndents/>
        <w:jc w:val="both"/>
        <w:rPr>
          <w:rFonts w:ascii="Times New Roman" w:eastAsia="SimSun" w:hAnsi="Times New Roman"/>
          <w:kern w:val="3"/>
          <w:position w:val="14"/>
          <w:sz w:val="24"/>
          <w:szCs w:val="24"/>
          <w:lang w:bidi="en-US"/>
        </w:rPr>
      </w:pPr>
      <w:r w:rsidRPr="00671B95">
        <w:rPr>
          <w:rFonts w:ascii="Times New Roman" w:eastAsia="SimSun" w:hAnsi="Times New Roman"/>
          <w:kern w:val="3"/>
          <w:position w:val="14"/>
          <w:sz w:val="24"/>
          <w:szCs w:val="24"/>
          <w:lang w:bidi="en-US"/>
        </w:rPr>
        <w:t>Na Wykonawcy ciąży obowiązek poinformowania przedstawicieli Zamawiającego wskazanych w §</w:t>
      </w:r>
      <w:r w:rsidR="00E65292" w:rsidRPr="00671B95">
        <w:rPr>
          <w:rFonts w:ascii="Times New Roman" w:eastAsia="SimSun" w:hAnsi="Times New Roman"/>
          <w:kern w:val="3"/>
          <w:position w:val="14"/>
          <w:sz w:val="24"/>
          <w:szCs w:val="24"/>
          <w:lang w:bidi="en-US"/>
        </w:rPr>
        <w:t xml:space="preserve"> </w:t>
      </w:r>
      <w:r w:rsidRPr="00671B95">
        <w:rPr>
          <w:rFonts w:ascii="Times New Roman" w:eastAsia="SimSun" w:hAnsi="Times New Roman"/>
          <w:kern w:val="3"/>
          <w:position w:val="14"/>
          <w:sz w:val="24"/>
          <w:szCs w:val="24"/>
          <w:lang w:bidi="en-US"/>
        </w:rPr>
        <w:t xml:space="preserve">5 o terminie i miejscu dostarczenia materiałów zakwalifikowanych jako surowiec wtórny do punktu surowców wtórnych </w:t>
      </w:r>
      <w:r w:rsidR="006731ED" w:rsidRPr="00671B95">
        <w:rPr>
          <w:rFonts w:ascii="Times New Roman" w:eastAsia="SimSun" w:hAnsi="Times New Roman"/>
          <w:kern w:val="3"/>
          <w:position w:val="14"/>
          <w:sz w:val="24"/>
          <w:szCs w:val="24"/>
          <w:lang w:bidi="en-US"/>
        </w:rPr>
        <w:t>co najmniej 2</w:t>
      </w:r>
      <w:r w:rsidRPr="00671B95">
        <w:rPr>
          <w:rFonts w:ascii="Times New Roman" w:eastAsia="SimSun" w:hAnsi="Times New Roman"/>
          <w:kern w:val="3"/>
          <w:position w:val="14"/>
          <w:sz w:val="24"/>
          <w:szCs w:val="24"/>
          <w:lang w:bidi="en-US"/>
        </w:rPr>
        <w:t xml:space="preserve"> dni robocze przed terminem planowanej dostawy.</w:t>
      </w:r>
    </w:p>
    <w:p w:rsidR="004350C5" w:rsidRPr="00671B95" w:rsidRDefault="004350C5" w:rsidP="005F2E0B">
      <w:pPr>
        <w:suppressAutoHyphens/>
        <w:autoSpaceDN w:val="0"/>
        <w:spacing w:after="0" w:line="360" w:lineRule="auto"/>
        <w:contextualSpacing/>
        <w:mirrorIndents/>
        <w:jc w:val="center"/>
        <w:rPr>
          <w:rFonts w:ascii="Times New Roman" w:eastAsia="SimSun" w:hAnsi="Times New Roman"/>
          <w:b/>
          <w:kern w:val="3"/>
          <w:sz w:val="24"/>
          <w:szCs w:val="24"/>
        </w:rPr>
      </w:pPr>
    </w:p>
    <w:p w:rsidR="008B3E94" w:rsidRPr="00671B95" w:rsidRDefault="008B3E94" w:rsidP="005F2E0B">
      <w:pPr>
        <w:suppressAutoHyphens/>
        <w:autoSpaceDN w:val="0"/>
        <w:spacing w:after="0" w:line="360" w:lineRule="auto"/>
        <w:contextualSpacing/>
        <w:mirrorIndents/>
        <w:jc w:val="center"/>
        <w:rPr>
          <w:rFonts w:ascii="Times New Roman" w:eastAsia="SimSun" w:hAnsi="Times New Roman"/>
          <w:b/>
          <w:kern w:val="3"/>
          <w:sz w:val="24"/>
          <w:szCs w:val="24"/>
          <w:lang w:bidi="en-US"/>
        </w:rPr>
      </w:pPr>
      <w:r w:rsidRPr="00671B95">
        <w:rPr>
          <w:rFonts w:ascii="Times New Roman" w:eastAsia="SimSun" w:hAnsi="Times New Roman"/>
          <w:b/>
          <w:kern w:val="3"/>
          <w:sz w:val="24"/>
          <w:szCs w:val="24"/>
        </w:rPr>
        <w:t>§ 5</w:t>
      </w:r>
    </w:p>
    <w:p w:rsidR="008B3E94" w:rsidRPr="00671B95" w:rsidRDefault="008B3E94" w:rsidP="005A2274">
      <w:pPr>
        <w:suppressAutoHyphens/>
        <w:autoSpaceDN w:val="0"/>
        <w:spacing w:after="0" w:line="360" w:lineRule="auto"/>
        <w:contextualSpacing/>
        <w:mirrorIndents/>
        <w:jc w:val="center"/>
        <w:rPr>
          <w:rFonts w:ascii="Times New Roman" w:eastAsia="SimSun" w:hAnsi="Times New Roman"/>
          <w:b/>
          <w:kern w:val="3"/>
          <w:sz w:val="24"/>
          <w:szCs w:val="24"/>
          <w:lang w:bidi="en-US"/>
        </w:rPr>
      </w:pPr>
      <w:r w:rsidRPr="00671B95">
        <w:rPr>
          <w:rFonts w:ascii="Times New Roman" w:eastAsia="SimSun" w:hAnsi="Times New Roman"/>
          <w:b/>
          <w:kern w:val="3"/>
          <w:sz w:val="24"/>
          <w:szCs w:val="24"/>
          <w:lang w:bidi="en-US"/>
        </w:rPr>
        <w:t>PRZEDSTAWICIELE ZAMAWIAJĄCEGO I WYKONAWCY</w:t>
      </w:r>
    </w:p>
    <w:p w:rsidR="00AB731E" w:rsidRPr="00671B95" w:rsidRDefault="008B3E94" w:rsidP="00397B88">
      <w:pPr>
        <w:numPr>
          <w:ilvl w:val="3"/>
          <w:numId w:val="34"/>
        </w:numPr>
        <w:tabs>
          <w:tab w:val="left" w:pos="284"/>
        </w:tabs>
        <w:suppressAutoHyphens/>
        <w:autoSpaceDN w:val="0"/>
        <w:spacing w:after="0" w:line="360" w:lineRule="auto"/>
        <w:ind w:left="142" w:hanging="142"/>
        <w:contextualSpacing/>
        <w:mirrorIndents/>
        <w:jc w:val="both"/>
        <w:rPr>
          <w:rFonts w:ascii="Times New Roman" w:eastAsia="SimSun" w:hAnsi="Times New Roman"/>
          <w:kern w:val="3"/>
          <w:sz w:val="24"/>
          <w:szCs w:val="24"/>
          <w:lang w:bidi="en-US"/>
        </w:rPr>
      </w:pPr>
      <w:r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Z ramienia Wykonawcy </w:t>
      </w:r>
      <w:r w:rsidR="00AB731E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pełnić będzie </w:t>
      </w:r>
      <w:r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obowiązki</w:t>
      </w:r>
      <w:r w:rsidR="00AB731E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:</w:t>
      </w:r>
    </w:p>
    <w:p w:rsidR="002C3125" w:rsidRPr="00671B95" w:rsidRDefault="00AB731E" w:rsidP="00397B88">
      <w:pPr>
        <w:tabs>
          <w:tab w:val="left" w:pos="284"/>
        </w:tabs>
        <w:suppressAutoHyphens/>
        <w:autoSpaceDN w:val="0"/>
        <w:spacing w:after="0" w:line="360" w:lineRule="auto"/>
        <w:ind w:left="142" w:firstLine="142"/>
        <w:contextualSpacing/>
        <w:mirrorIndents/>
        <w:jc w:val="both"/>
        <w:rPr>
          <w:rFonts w:ascii="Times New Roman" w:eastAsia="SimSun" w:hAnsi="Times New Roman"/>
          <w:kern w:val="3"/>
          <w:sz w:val="24"/>
          <w:szCs w:val="24"/>
          <w:lang w:bidi="en-US"/>
        </w:rPr>
      </w:pPr>
      <w:r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a) </w:t>
      </w:r>
      <w:r w:rsidR="00484C02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 </w:t>
      </w:r>
      <w:r w:rsidR="00786A68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kierownika </w:t>
      </w:r>
      <w:r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budowy</w:t>
      </w:r>
      <w:r w:rsidR="00EF56CE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: </w:t>
      </w:r>
    </w:p>
    <w:p w:rsidR="002C3125" w:rsidRPr="00671B95" w:rsidRDefault="002C3125" w:rsidP="00397B88">
      <w:pPr>
        <w:suppressAutoHyphens/>
        <w:autoSpaceDN w:val="0"/>
        <w:spacing w:after="0" w:line="360" w:lineRule="auto"/>
        <w:ind w:left="284" w:firstLine="283"/>
        <w:contextualSpacing/>
        <w:mirrorIndents/>
        <w:jc w:val="both"/>
        <w:rPr>
          <w:rFonts w:ascii="Times New Roman" w:eastAsia="SimSun" w:hAnsi="Times New Roman"/>
          <w:kern w:val="3"/>
          <w:sz w:val="24"/>
          <w:szCs w:val="24"/>
          <w:lang w:bidi="en-US"/>
        </w:rPr>
      </w:pPr>
      <w:r w:rsidRPr="00671B95">
        <w:rPr>
          <w:rFonts w:ascii="Times New Roman" w:eastAsia="Times New Roman" w:hAnsi="Times New Roman"/>
          <w:sz w:val="24"/>
          <w:szCs w:val="24"/>
          <w:lang w:bidi="en-US"/>
        </w:rPr>
        <w:t xml:space="preserve">- kierownik </w:t>
      </w:r>
      <w:r w:rsidR="00E4588F" w:rsidRPr="00671B95">
        <w:rPr>
          <w:rFonts w:ascii="Times New Roman" w:eastAsia="Times New Roman" w:hAnsi="Times New Roman"/>
          <w:sz w:val="24"/>
          <w:szCs w:val="24"/>
          <w:lang w:bidi="en-US"/>
        </w:rPr>
        <w:t>robót</w:t>
      </w:r>
      <w:r w:rsidR="00321215" w:rsidRPr="00671B95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r w:rsidR="00321215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w</w:t>
      </w:r>
      <w:r w:rsidR="00321215" w:rsidRPr="00671B95">
        <w:rPr>
          <w:rFonts w:ascii="Times New Roman" w:eastAsia="Times New Roman" w:hAnsi="Times New Roman"/>
          <w:sz w:val="24"/>
          <w:szCs w:val="24"/>
          <w:lang w:bidi="en-US"/>
        </w:rPr>
        <w:t xml:space="preserve"> branży </w:t>
      </w:r>
      <w:r w:rsidR="00321215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sanitarnej</w:t>
      </w:r>
      <w:r w:rsidR="00321215" w:rsidRPr="00671B95">
        <w:rPr>
          <w:rFonts w:ascii="Times New Roman" w:eastAsia="Times New Roman" w:hAnsi="Times New Roman"/>
          <w:sz w:val="24"/>
          <w:szCs w:val="24"/>
          <w:lang w:bidi="en-US"/>
        </w:rPr>
        <w:t xml:space="preserve">   </w:t>
      </w:r>
      <w:r w:rsidR="00AB731E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 ………………………………</w:t>
      </w:r>
    </w:p>
    <w:p w:rsidR="00AB731E" w:rsidRPr="00671B95" w:rsidRDefault="00AB731E" w:rsidP="00397B88">
      <w:pPr>
        <w:suppressAutoHyphens/>
        <w:autoSpaceDN w:val="0"/>
        <w:spacing w:after="0" w:line="360" w:lineRule="auto"/>
        <w:ind w:left="284"/>
        <w:contextualSpacing/>
        <w:mirrorIndents/>
        <w:jc w:val="both"/>
        <w:rPr>
          <w:rFonts w:ascii="Times New Roman" w:eastAsia="SimSun" w:hAnsi="Times New Roman"/>
          <w:kern w:val="3"/>
          <w:sz w:val="24"/>
          <w:szCs w:val="24"/>
          <w:lang w:bidi="en-US"/>
        </w:rPr>
      </w:pPr>
      <w:r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b) kierownika robót:</w:t>
      </w:r>
    </w:p>
    <w:p w:rsidR="002C3125" w:rsidRPr="00671B95" w:rsidRDefault="002C3125" w:rsidP="00397B88">
      <w:pPr>
        <w:suppressAutoHyphens/>
        <w:autoSpaceDN w:val="0"/>
        <w:spacing w:after="0" w:line="360" w:lineRule="auto"/>
        <w:ind w:left="284" w:firstLine="283"/>
        <w:contextualSpacing/>
        <w:mirrorIndents/>
        <w:rPr>
          <w:rFonts w:ascii="Times New Roman" w:eastAsia="SimSun" w:hAnsi="Times New Roman"/>
          <w:kern w:val="3"/>
          <w:sz w:val="24"/>
          <w:szCs w:val="24"/>
          <w:lang w:bidi="en-US"/>
        </w:rPr>
      </w:pPr>
      <w:r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- kierownik </w:t>
      </w:r>
      <w:r w:rsidR="00321215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robót w </w:t>
      </w:r>
      <w:r w:rsidRPr="00671B95">
        <w:rPr>
          <w:rFonts w:ascii="Times New Roman" w:eastAsia="Times New Roman" w:hAnsi="Times New Roman"/>
          <w:sz w:val="24"/>
          <w:szCs w:val="24"/>
          <w:lang w:bidi="en-US"/>
        </w:rPr>
        <w:t xml:space="preserve">branży </w:t>
      </w:r>
      <w:r w:rsidR="00321215" w:rsidRPr="00671B95">
        <w:rPr>
          <w:rFonts w:ascii="Times New Roman" w:eastAsia="Times New Roman" w:hAnsi="Times New Roman"/>
          <w:sz w:val="24"/>
          <w:szCs w:val="24"/>
          <w:lang w:bidi="en-US"/>
        </w:rPr>
        <w:t>drogowej</w:t>
      </w:r>
      <w:r w:rsidR="00AB731E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:  ………………….……………</w:t>
      </w:r>
    </w:p>
    <w:p w:rsidR="00CE72D9" w:rsidRPr="00671B95" w:rsidRDefault="002C3125" w:rsidP="00F412B0">
      <w:pPr>
        <w:suppressAutoHyphens/>
        <w:autoSpaceDN w:val="0"/>
        <w:spacing w:after="0" w:line="360" w:lineRule="auto"/>
        <w:ind w:left="284" w:hanging="284"/>
        <w:contextualSpacing/>
        <w:mirrorIndents/>
        <w:jc w:val="both"/>
        <w:rPr>
          <w:rFonts w:ascii="Times New Roman" w:eastAsia="SimSun" w:hAnsi="Times New Roman"/>
          <w:kern w:val="3"/>
          <w:sz w:val="24"/>
          <w:szCs w:val="24"/>
          <w:lang w:bidi="en-US"/>
        </w:rPr>
      </w:pPr>
      <w:r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2. </w:t>
      </w:r>
      <w:r w:rsidR="00CE72D9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Wykonawca upoważnia osoby wymienione w ust.</w:t>
      </w:r>
      <w:r w:rsidR="00646616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 </w:t>
      </w:r>
      <w:r w:rsidR="00CE72D9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1. do dokonania odbiorów częściowych </w:t>
      </w:r>
      <w:r w:rsidR="00D75044" w:rsidRPr="00671B95">
        <w:rPr>
          <w:rFonts w:ascii="Times New Roman" w:eastAsia="SimSun" w:hAnsi="Times New Roman"/>
          <w:kern w:val="3"/>
          <w:sz w:val="24"/>
          <w:szCs w:val="24"/>
          <w:highlight w:val="yellow"/>
          <w:lang w:bidi="en-US"/>
        </w:rPr>
        <w:br/>
      </w:r>
      <w:r w:rsidR="00CE72D9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i końcowego</w:t>
      </w:r>
      <w:r w:rsidR="003D1D9B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 </w:t>
      </w:r>
      <w:r w:rsidR="00CE72D9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robót wraz z rozliczeniem robót,</w:t>
      </w:r>
      <w:r w:rsidR="0000658F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 do</w:t>
      </w:r>
      <w:r w:rsidR="00CE72D9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 odbior</w:t>
      </w:r>
      <w:r w:rsidR="00277ECB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u</w:t>
      </w:r>
      <w:r w:rsidR="00CE72D9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 przedmiotu umowy, oraz czynności wynikających </w:t>
      </w:r>
      <w:r w:rsidR="00C60FD6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z § 4.</w:t>
      </w:r>
    </w:p>
    <w:p w:rsidR="00B776E0" w:rsidRPr="00671B95" w:rsidRDefault="00751BA5" w:rsidP="001A717D">
      <w:pPr>
        <w:numPr>
          <w:ilvl w:val="0"/>
          <w:numId w:val="38"/>
        </w:numPr>
        <w:tabs>
          <w:tab w:val="left" w:pos="284"/>
        </w:tabs>
        <w:suppressAutoHyphens/>
        <w:autoSpaceDN w:val="0"/>
        <w:spacing w:after="0" w:line="360" w:lineRule="auto"/>
        <w:ind w:hanging="502"/>
        <w:contextualSpacing/>
        <w:mirrorIndents/>
        <w:jc w:val="both"/>
        <w:rPr>
          <w:rFonts w:ascii="Times New Roman" w:eastAsia="SimSun" w:hAnsi="Times New Roman"/>
          <w:kern w:val="3"/>
          <w:sz w:val="24"/>
          <w:szCs w:val="24"/>
          <w:lang w:bidi="en-US"/>
        </w:rPr>
      </w:pPr>
      <w:r w:rsidRPr="00671B95">
        <w:rPr>
          <w:rFonts w:ascii="Times New Roman" w:eastAsia="Times New Roman" w:hAnsi="Times New Roman"/>
          <w:sz w:val="24"/>
          <w:szCs w:val="24"/>
          <w:lang w:bidi="en-US"/>
        </w:rPr>
        <w:t>O</w:t>
      </w:r>
      <w:r w:rsidR="000E1424" w:rsidRPr="00671B95">
        <w:rPr>
          <w:rFonts w:ascii="Times New Roman" w:eastAsia="Times New Roman" w:hAnsi="Times New Roman"/>
          <w:sz w:val="24"/>
          <w:szCs w:val="24"/>
          <w:lang w:bidi="en-US"/>
        </w:rPr>
        <w:t>bowiązki inspektora nadzoru</w:t>
      </w:r>
      <w:r w:rsidR="00AD570E" w:rsidRPr="00671B95">
        <w:rPr>
          <w:rFonts w:ascii="Times New Roman" w:eastAsia="Times New Roman" w:hAnsi="Times New Roman"/>
          <w:sz w:val="24"/>
          <w:szCs w:val="24"/>
          <w:lang w:bidi="en-US"/>
        </w:rPr>
        <w:t xml:space="preserve"> inwestorskiego zwanego dalej „inspektorem”</w:t>
      </w:r>
      <w:r w:rsidR="00AC7EAC" w:rsidRPr="00671B95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r w:rsidR="00AD570E" w:rsidRPr="00671B95">
        <w:rPr>
          <w:rFonts w:ascii="Times New Roman" w:eastAsia="Times New Roman" w:hAnsi="Times New Roman"/>
          <w:sz w:val="24"/>
          <w:szCs w:val="24"/>
          <w:lang w:bidi="en-US"/>
        </w:rPr>
        <w:t>pełnić będą</w:t>
      </w:r>
      <w:r w:rsidR="00B776E0" w:rsidRPr="00671B95">
        <w:rPr>
          <w:rFonts w:ascii="Times New Roman" w:eastAsia="Times New Roman" w:hAnsi="Times New Roman"/>
          <w:sz w:val="24"/>
          <w:szCs w:val="24"/>
          <w:lang w:bidi="en-US"/>
        </w:rPr>
        <w:t>:</w:t>
      </w:r>
    </w:p>
    <w:p w:rsidR="00B776E0" w:rsidRPr="00671B95" w:rsidRDefault="00B776E0" w:rsidP="001A717D">
      <w:pPr>
        <w:tabs>
          <w:tab w:val="left" w:pos="284"/>
        </w:tabs>
        <w:suppressAutoHyphens/>
        <w:autoSpaceDN w:val="0"/>
        <w:spacing w:after="0" w:line="360" w:lineRule="auto"/>
        <w:ind w:left="284"/>
        <w:contextualSpacing/>
        <w:mirrorIndents/>
        <w:jc w:val="both"/>
        <w:rPr>
          <w:rFonts w:ascii="Times New Roman" w:eastAsia="SimSun" w:hAnsi="Times New Roman"/>
          <w:kern w:val="3"/>
          <w:sz w:val="24"/>
          <w:szCs w:val="24"/>
          <w:lang w:bidi="en-US"/>
        </w:rPr>
      </w:pPr>
      <w:r w:rsidRPr="00671B95">
        <w:rPr>
          <w:rFonts w:ascii="Times New Roman" w:eastAsia="Times New Roman" w:hAnsi="Times New Roman"/>
          <w:sz w:val="24"/>
          <w:szCs w:val="24"/>
          <w:lang w:bidi="en-US"/>
        </w:rPr>
        <w:t xml:space="preserve">- w branży </w:t>
      </w:r>
      <w:r w:rsidR="00321215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sanitarnej</w:t>
      </w:r>
      <w:r w:rsidRPr="00671B95">
        <w:rPr>
          <w:rFonts w:ascii="Times New Roman" w:eastAsia="Times New Roman" w:hAnsi="Times New Roman"/>
          <w:sz w:val="24"/>
          <w:szCs w:val="24"/>
          <w:lang w:bidi="en-US"/>
        </w:rPr>
        <w:t xml:space="preserve"> i</w:t>
      </w:r>
      <w:r w:rsidR="000E1424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 jednocześnie koordynatora</w:t>
      </w:r>
      <w:r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: …………</w:t>
      </w:r>
      <w:r w:rsidR="00321215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…..</w:t>
      </w:r>
      <w:r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……………………</w:t>
      </w:r>
      <w:r w:rsidR="00321215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…….</w:t>
      </w:r>
      <w:r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…</w:t>
      </w:r>
    </w:p>
    <w:p w:rsidR="00B776E0" w:rsidRPr="00671B95" w:rsidRDefault="00B776E0" w:rsidP="001A717D">
      <w:pPr>
        <w:tabs>
          <w:tab w:val="left" w:pos="284"/>
        </w:tabs>
        <w:suppressAutoHyphens/>
        <w:autoSpaceDN w:val="0"/>
        <w:spacing w:after="0" w:line="360" w:lineRule="auto"/>
        <w:ind w:left="284"/>
        <w:contextualSpacing/>
        <w:mirrorIndents/>
        <w:jc w:val="both"/>
        <w:rPr>
          <w:rFonts w:ascii="Times New Roman" w:eastAsia="SimSun" w:hAnsi="Times New Roman"/>
          <w:i/>
          <w:kern w:val="3"/>
          <w:sz w:val="24"/>
          <w:szCs w:val="24"/>
          <w:lang w:bidi="en-US"/>
        </w:rPr>
      </w:pPr>
      <w:r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- w</w:t>
      </w:r>
      <w:r w:rsidR="000E1424" w:rsidRPr="00671B95">
        <w:rPr>
          <w:rFonts w:ascii="Times New Roman" w:eastAsia="Times New Roman" w:hAnsi="Times New Roman"/>
          <w:sz w:val="24"/>
          <w:szCs w:val="24"/>
          <w:lang w:bidi="en-US"/>
        </w:rPr>
        <w:t xml:space="preserve"> branży </w:t>
      </w:r>
      <w:r w:rsidR="00321215" w:rsidRPr="00671B95">
        <w:rPr>
          <w:rFonts w:ascii="Times New Roman" w:eastAsia="Times New Roman" w:hAnsi="Times New Roman"/>
          <w:sz w:val="24"/>
          <w:szCs w:val="24"/>
          <w:lang w:bidi="en-US"/>
        </w:rPr>
        <w:t>drogowej</w:t>
      </w:r>
      <w:r w:rsidR="006077F1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: ……………………………………………………………</w:t>
      </w:r>
      <w:r w:rsidR="00321215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………….</w:t>
      </w:r>
      <w:r w:rsidR="006077F1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…</w:t>
      </w:r>
      <w:r w:rsidR="006077F1" w:rsidRPr="00671B95">
        <w:rPr>
          <w:rFonts w:ascii="Times New Roman" w:eastAsia="SimSun" w:hAnsi="Times New Roman"/>
          <w:i/>
          <w:kern w:val="3"/>
          <w:sz w:val="24"/>
          <w:szCs w:val="24"/>
          <w:lang w:bidi="en-US"/>
        </w:rPr>
        <w:t xml:space="preserve"> </w:t>
      </w:r>
    </w:p>
    <w:p w:rsidR="00AD570E" w:rsidRPr="00671B95" w:rsidRDefault="00AD570E" w:rsidP="00F412B0">
      <w:pPr>
        <w:numPr>
          <w:ilvl w:val="0"/>
          <w:numId w:val="38"/>
        </w:numPr>
        <w:tabs>
          <w:tab w:val="left" w:pos="284"/>
        </w:tabs>
        <w:suppressAutoHyphens/>
        <w:autoSpaceDN w:val="0"/>
        <w:spacing w:after="0" w:line="360" w:lineRule="auto"/>
        <w:ind w:left="284" w:hanging="284"/>
        <w:contextualSpacing/>
        <w:mirrorIndents/>
        <w:jc w:val="both"/>
        <w:rPr>
          <w:rFonts w:ascii="Times New Roman" w:eastAsia="SimSun" w:hAnsi="Times New Roman"/>
          <w:kern w:val="3"/>
          <w:sz w:val="24"/>
          <w:szCs w:val="24"/>
          <w:lang w:bidi="en-US"/>
        </w:rPr>
      </w:pPr>
      <w:r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Osoby, o których mowa w ust. 1 i 3 działają w granicach umocowania określ</w:t>
      </w:r>
      <w:r w:rsidR="00587635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onego w ustawie Prawo Budowlane</w:t>
      </w:r>
      <w:r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.</w:t>
      </w:r>
    </w:p>
    <w:p w:rsidR="000E1424" w:rsidRPr="00671B95" w:rsidRDefault="008B3E94" w:rsidP="00F412B0">
      <w:pPr>
        <w:numPr>
          <w:ilvl w:val="0"/>
          <w:numId w:val="38"/>
        </w:numPr>
        <w:tabs>
          <w:tab w:val="left" w:pos="284"/>
        </w:tabs>
        <w:suppressAutoHyphens/>
        <w:autoSpaceDN w:val="0"/>
        <w:spacing w:after="0" w:line="360" w:lineRule="auto"/>
        <w:ind w:left="284" w:hanging="284"/>
        <w:contextualSpacing/>
        <w:mirrorIndents/>
        <w:jc w:val="both"/>
        <w:rPr>
          <w:rFonts w:ascii="Times New Roman" w:eastAsia="SimSun" w:hAnsi="Times New Roman"/>
          <w:kern w:val="3"/>
          <w:sz w:val="24"/>
          <w:szCs w:val="24"/>
          <w:lang w:bidi="en-US"/>
        </w:rPr>
      </w:pPr>
      <w:r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Wykonawca jest zobowiązany przedłożyć Zamawiającemu propozycję z</w:t>
      </w:r>
      <w:r w:rsidR="00197A4C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miany osoby określonej w ust. 1</w:t>
      </w:r>
      <w:r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 nie później niż 7 dni przed planowanym terminem zmiany. </w:t>
      </w:r>
      <w:r w:rsidR="00277ECB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Wykonawca jest zobowiązany do </w:t>
      </w:r>
      <w:r w:rsidR="004F7929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wykazania</w:t>
      </w:r>
      <w:r w:rsidR="00277ECB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 Zamawiającemu, że osoby mające pełnić</w:t>
      </w:r>
      <w:r w:rsidR="00646616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 funkcję</w:t>
      </w:r>
      <w:r w:rsidR="00277ECB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 Kierownika </w:t>
      </w:r>
      <w:r w:rsidR="00ED4426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budowy/</w:t>
      </w:r>
      <w:r w:rsidR="00277ECB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robót</w:t>
      </w:r>
      <w:r w:rsidR="00B3125D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 </w:t>
      </w:r>
      <w:r w:rsidR="00277ECB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spełniają wymagania określone w</w:t>
      </w:r>
      <w:r w:rsidR="00646616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 SIWZ</w:t>
      </w:r>
      <w:r w:rsidR="009C58D3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 i zadeklarowane w ofercie</w:t>
      </w:r>
      <w:r w:rsidR="00646616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. Zmiana </w:t>
      </w:r>
      <w:r w:rsidR="00D75044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K</w:t>
      </w:r>
      <w:r w:rsidR="00646616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ierownika </w:t>
      </w:r>
      <w:r w:rsidR="0068058D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budowy/</w:t>
      </w:r>
      <w:r w:rsidR="00277ECB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robót</w:t>
      </w:r>
      <w:r w:rsidR="00277ECB" w:rsidRPr="00671B95">
        <w:rPr>
          <w:rFonts w:ascii="Times New Roman" w:eastAsia="SimSun" w:hAnsi="Times New Roman"/>
          <w:i/>
          <w:kern w:val="3"/>
          <w:sz w:val="24"/>
          <w:szCs w:val="24"/>
          <w:lang w:bidi="en-US"/>
        </w:rPr>
        <w:t xml:space="preserve"> </w:t>
      </w:r>
      <w:r w:rsidR="00277ECB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musi być z</w:t>
      </w:r>
      <w:r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aakceptowana </w:t>
      </w:r>
      <w:r w:rsidR="00277ECB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przez Zamawiającego. Dopiero po akceptacji </w:t>
      </w:r>
      <w:r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zmiana </w:t>
      </w:r>
      <w:r w:rsidR="00277ECB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może</w:t>
      </w:r>
      <w:r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 być dokonana wpisem do dziennika </w:t>
      </w:r>
      <w:r w:rsidR="0068058D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budowy</w:t>
      </w:r>
      <w:r w:rsidR="00B3125D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 </w:t>
      </w:r>
      <w:r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i nie wymaga </w:t>
      </w:r>
      <w:r w:rsidR="00646616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to </w:t>
      </w:r>
      <w:r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zmiany umowy.</w:t>
      </w:r>
    </w:p>
    <w:p w:rsidR="0053570F" w:rsidRPr="00671B95" w:rsidRDefault="0053570F" w:rsidP="00F412B0">
      <w:pPr>
        <w:numPr>
          <w:ilvl w:val="0"/>
          <w:numId w:val="38"/>
        </w:numPr>
        <w:tabs>
          <w:tab w:val="left" w:pos="284"/>
        </w:tabs>
        <w:suppressAutoHyphens/>
        <w:autoSpaceDN w:val="0"/>
        <w:spacing w:after="0" w:line="360" w:lineRule="auto"/>
        <w:ind w:left="284" w:hanging="284"/>
        <w:contextualSpacing/>
        <w:mirrorIndents/>
        <w:jc w:val="both"/>
        <w:rPr>
          <w:rFonts w:ascii="Times New Roman" w:eastAsia="SimSun" w:hAnsi="Times New Roman"/>
          <w:kern w:val="3"/>
          <w:sz w:val="24"/>
          <w:szCs w:val="24"/>
          <w:lang w:bidi="en-US"/>
        </w:rPr>
      </w:pPr>
      <w:r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lastRenderedPageBreak/>
        <w:t>Zamawiający u</w:t>
      </w:r>
      <w:r w:rsidR="00E255AF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poważnia </w:t>
      </w:r>
      <w:r w:rsidR="006077F1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osoby wymienione w ust. </w:t>
      </w:r>
      <w:r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3 do</w:t>
      </w:r>
      <w:r w:rsidR="004E23E9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 dokonania odbiorów częściowych </w:t>
      </w:r>
      <w:r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r</w:t>
      </w:r>
      <w:r w:rsidR="005678D0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obót wraz z rozliczeniem robót,</w:t>
      </w:r>
      <w:r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 czynności wynikających </w:t>
      </w:r>
      <w:r w:rsidR="00C60FD6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z §</w:t>
      </w:r>
      <w:r w:rsidR="00226A47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 </w:t>
      </w:r>
      <w:r w:rsidR="00C60FD6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4</w:t>
      </w:r>
      <w:r w:rsidR="009016C5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 </w:t>
      </w:r>
      <w:r w:rsidR="00455297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oraz §</w:t>
      </w:r>
      <w:r w:rsidR="00226A47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 </w:t>
      </w:r>
      <w:r w:rsidR="00455297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6 ust.</w:t>
      </w:r>
      <w:r w:rsidR="009C0838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1</w:t>
      </w:r>
      <w:r w:rsidR="003D1D9B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 pkt 1-3,</w:t>
      </w:r>
      <w:r w:rsidR="00455297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 </w:t>
      </w:r>
      <w:r w:rsidR="003D1D9B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5-6.</w:t>
      </w:r>
    </w:p>
    <w:p w:rsidR="00786A68" w:rsidRPr="00671B95" w:rsidRDefault="008B3E94" w:rsidP="00F412B0">
      <w:pPr>
        <w:numPr>
          <w:ilvl w:val="0"/>
          <w:numId w:val="38"/>
        </w:numPr>
        <w:tabs>
          <w:tab w:val="left" w:pos="284"/>
        </w:tabs>
        <w:suppressAutoHyphens/>
        <w:autoSpaceDN w:val="0"/>
        <w:spacing w:after="0" w:line="360" w:lineRule="auto"/>
        <w:ind w:left="284" w:hanging="284"/>
        <w:contextualSpacing/>
        <w:mirrorIndents/>
        <w:jc w:val="both"/>
        <w:rPr>
          <w:rFonts w:ascii="Times New Roman" w:eastAsia="SimSun" w:hAnsi="Times New Roman"/>
          <w:strike/>
          <w:kern w:val="3"/>
          <w:sz w:val="24"/>
          <w:szCs w:val="24"/>
          <w:lang w:bidi="en-US"/>
        </w:rPr>
      </w:pPr>
      <w:r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Zamawiający zastrzega sobie prawo</w:t>
      </w:r>
      <w:r w:rsidR="00F56058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 zmiany osób wskazanych</w:t>
      </w:r>
      <w:r w:rsidR="001A3CB7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 w ust. </w:t>
      </w:r>
      <w:r w:rsidR="0053570F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3</w:t>
      </w:r>
      <w:r w:rsidR="003933EB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. O </w:t>
      </w:r>
      <w:r w:rsidR="00933097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dokonaniu</w:t>
      </w:r>
      <w:r w:rsidR="003933EB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 </w:t>
      </w:r>
      <w:r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zmiany, Zamawiający powiadomi na piśmie Wykonawcę. Zmiana ta nie</w:t>
      </w:r>
      <w:r w:rsidR="00933097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 wymaga zmiany</w:t>
      </w:r>
      <w:r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 umowy.</w:t>
      </w:r>
    </w:p>
    <w:p w:rsidR="00235ECF" w:rsidRPr="00671B95" w:rsidRDefault="00235ECF" w:rsidP="00870B2B">
      <w:pPr>
        <w:suppressAutoHyphens/>
        <w:autoSpaceDN w:val="0"/>
        <w:spacing w:after="0" w:line="360" w:lineRule="auto"/>
        <w:contextualSpacing/>
        <w:mirrorIndents/>
        <w:rPr>
          <w:rFonts w:ascii="Times New Roman" w:eastAsia="SimSun" w:hAnsi="Times New Roman"/>
          <w:b/>
          <w:kern w:val="3"/>
          <w:sz w:val="24"/>
          <w:szCs w:val="24"/>
        </w:rPr>
      </w:pPr>
    </w:p>
    <w:p w:rsidR="00235ECF" w:rsidRPr="00671B95" w:rsidRDefault="00235ECF" w:rsidP="00180462">
      <w:pPr>
        <w:suppressAutoHyphens/>
        <w:autoSpaceDN w:val="0"/>
        <w:spacing w:after="0" w:line="360" w:lineRule="auto"/>
        <w:contextualSpacing/>
        <w:mirrorIndents/>
        <w:jc w:val="center"/>
        <w:rPr>
          <w:rFonts w:ascii="Times New Roman" w:eastAsia="SimSun" w:hAnsi="Times New Roman"/>
          <w:b/>
          <w:kern w:val="3"/>
          <w:sz w:val="24"/>
          <w:szCs w:val="24"/>
        </w:rPr>
      </w:pPr>
    </w:p>
    <w:p w:rsidR="008B3E94" w:rsidRPr="00671B95" w:rsidRDefault="008B3E94" w:rsidP="00180462">
      <w:pPr>
        <w:suppressAutoHyphens/>
        <w:autoSpaceDN w:val="0"/>
        <w:spacing w:after="0" w:line="360" w:lineRule="auto"/>
        <w:contextualSpacing/>
        <w:mirrorIndents/>
        <w:jc w:val="center"/>
        <w:rPr>
          <w:rFonts w:ascii="Times New Roman" w:eastAsia="SimSun" w:hAnsi="Times New Roman"/>
          <w:b/>
          <w:kern w:val="3"/>
          <w:sz w:val="24"/>
          <w:szCs w:val="24"/>
          <w:lang w:bidi="en-US"/>
        </w:rPr>
      </w:pPr>
      <w:r w:rsidRPr="00671B95">
        <w:rPr>
          <w:rFonts w:ascii="Times New Roman" w:eastAsia="SimSun" w:hAnsi="Times New Roman"/>
          <w:b/>
          <w:kern w:val="3"/>
          <w:sz w:val="24"/>
          <w:szCs w:val="24"/>
        </w:rPr>
        <w:t>§ 6</w:t>
      </w:r>
    </w:p>
    <w:p w:rsidR="005A0A06" w:rsidRPr="00671B95" w:rsidRDefault="008B3E94" w:rsidP="00AE6DA6">
      <w:pPr>
        <w:suppressAutoHyphens/>
        <w:autoSpaceDN w:val="0"/>
        <w:spacing w:after="0" w:line="360" w:lineRule="auto"/>
        <w:contextualSpacing/>
        <w:mirrorIndents/>
        <w:jc w:val="center"/>
        <w:rPr>
          <w:rFonts w:ascii="Times New Roman" w:eastAsia="SimSun" w:hAnsi="Times New Roman"/>
          <w:b/>
          <w:kern w:val="3"/>
          <w:sz w:val="24"/>
          <w:szCs w:val="24"/>
          <w:lang w:bidi="en-US"/>
        </w:rPr>
      </w:pPr>
      <w:r w:rsidRPr="00671B95">
        <w:rPr>
          <w:rFonts w:ascii="Times New Roman" w:eastAsia="SimSun" w:hAnsi="Times New Roman"/>
          <w:b/>
          <w:kern w:val="3"/>
          <w:sz w:val="24"/>
          <w:szCs w:val="24"/>
          <w:lang w:bidi="en-US"/>
        </w:rPr>
        <w:t>OBOW</w:t>
      </w:r>
      <w:r w:rsidR="005A0A06" w:rsidRPr="00671B95">
        <w:rPr>
          <w:rFonts w:ascii="Times New Roman" w:eastAsia="SimSun" w:hAnsi="Times New Roman"/>
          <w:b/>
          <w:kern w:val="3"/>
          <w:sz w:val="24"/>
          <w:szCs w:val="24"/>
          <w:lang w:bidi="en-US"/>
        </w:rPr>
        <w:t>IĄZKI WYKONAWCY I ZAMAWIAJĄCEGO</w:t>
      </w:r>
    </w:p>
    <w:p w:rsidR="003933EB" w:rsidRPr="00671B95" w:rsidRDefault="008B3E94" w:rsidP="00F412B0">
      <w:pPr>
        <w:numPr>
          <w:ilvl w:val="0"/>
          <w:numId w:val="8"/>
        </w:numPr>
        <w:tabs>
          <w:tab w:val="left" w:pos="426"/>
        </w:tabs>
        <w:suppressAutoHyphens/>
        <w:autoSpaceDN w:val="0"/>
        <w:spacing w:after="0" w:line="360" w:lineRule="auto"/>
        <w:ind w:left="426" w:hanging="426"/>
        <w:contextualSpacing/>
        <w:mirrorIndents/>
        <w:jc w:val="both"/>
        <w:rPr>
          <w:rFonts w:ascii="Times New Roman" w:eastAsia="SimSun" w:hAnsi="Times New Roman"/>
          <w:b/>
          <w:kern w:val="3"/>
          <w:sz w:val="24"/>
          <w:szCs w:val="24"/>
          <w:lang w:bidi="en-US"/>
        </w:rPr>
      </w:pPr>
      <w:r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Do obowiązków Zamawiającego należy:</w:t>
      </w:r>
    </w:p>
    <w:p w:rsidR="0017142B" w:rsidRPr="00671B95" w:rsidRDefault="008B3E94" w:rsidP="00747911">
      <w:pPr>
        <w:numPr>
          <w:ilvl w:val="0"/>
          <w:numId w:val="27"/>
        </w:numPr>
        <w:tabs>
          <w:tab w:val="left" w:pos="567"/>
        </w:tabs>
        <w:suppressAutoHyphens/>
        <w:autoSpaceDN w:val="0"/>
        <w:spacing w:after="0" w:line="360" w:lineRule="auto"/>
        <w:ind w:left="426" w:hanging="426"/>
        <w:contextualSpacing/>
        <w:mirrorIndents/>
        <w:jc w:val="both"/>
        <w:rPr>
          <w:rFonts w:ascii="Times New Roman" w:eastAsia="SimSun" w:hAnsi="Times New Roman"/>
          <w:b/>
          <w:kern w:val="3"/>
          <w:sz w:val="24"/>
          <w:szCs w:val="24"/>
          <w:lang w:bidi="en-US"/>
        </w:rPr>
      </w:pPr>
      <w:r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przekazanie Wykonawcy terenu </w:t>
      </w:r>
      <w:r w:rsidR="00921779">
        <w:rPr>
          <w:rFonts w:ascii="Times New Roman" w:eastAsia="SimSun" w:hAnsi="Times New Roman"/>
          <w:kern w:val="3"/>
          <w:sz w:val="24"/>
          <w:szCs w:val="24"/>
          <w:lang w:bidi="en-US"/>
        </w:rPr>
        <w:t>budowy</w:t>
      </w:r>
      <w:r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, dokumentacji projektowej i dziennika </w:t>
      </w:r>
      <w:r w:rsidR="008F0A71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budowy</w:t>
      </w:r>
      <w:r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,</w:t>
      </w:r>
    </w:p>
    <w:p w:rsidR="0017142B" w:rsidRPr="00671B95" w:rsidRDefault="008B3E94" w:rsidP="00747911">
      <w:pPr>
        <w:numPr>
          <w:ilvl w:val="0"/>
          <w:numId w:val="27"/>
        </w:numPr>
        <w:tabs>
          <w:tab w:val="left" w:pos="567"/>
        </w:tabs>
        <w:suppressAutoHyphens/>
        <w:autoSpaceDN w:val="0"/>
        <w:spacing w:after="0" w:line="360" w:lineRule="auto"/>
        <w:ind w:left="426" w:hanging="426"/>
        <w:contextualSpacing/>
        <w:mirrorIndents/>
        <w:jc w:val="both"/>
        <w:rPr>
          <w:rFonts w:ascii="Times New Roman" w:eastAsia="SimSun" w:hAnsi="Times New Roman"/>
          <w:b/>
          <w:kern w:val="3"/>
          <w:sz w:val="24"/>
          <w:szCs w:val="24"/>
          <w:lang w:bidi="en-US"/>
        </w:rPr>
      </w:pPr>
      <w:r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organizowanie narad roboczych na budowie,</w:t>
      </w:r>
    </w:p>
    <w:p w:rsidR="0017142B" w:rsidRPr="00671B95" w:rsidRDefault="003933EB" w:rsidP="00747911">
      <w:pPr>
        <w:numPr>
          <w:ilvl w:val="0"/>
          <w:numId w:val="27"/>
        </w:numPr>
        <w:tabs>
          <w:tab w:val="left" w:pos="426"/>
          <w:tab w:val="left" w:pos="567"/>
        </w:tabs>
        <w:suppressAutoHyphens/>
        <w:autoSpaceDN w:val="0"/>
        <w:spacing w:after="0" w:line="360" w:lineRule="auto"/>
        <w:ind w:left="426" w:hanging="426"/>
        <w:contextualSpacing/>
        <w:mirrorIndents/>
        <w:jc w:val="both"/>
        <w:rPr>
          <w:rFonts w:ascii="Times New Roman" w:eastAsia="SimSun" w:hAnsi="Times New Roman"/>
          <w:b/>
          <w:kern w:val="3"/>
          <w:sz w:val="24"/>
          <w:szCs w:val="24"/>
          <w:lang w:bidi="en-US"/>
        </w:rPr>
      </w:pPr>
      <w:r w:rsidRPr="00671B95">
        <w:rPr>
          <w:rFonts w:ascii="Times New Roman" w:eastAsia="SimSun" w:hAnsi="Times New Roman"/>
          <w:kern w:val="24"/>
          <w:sz w:val="24"/>
          <w:szCs w:val="24"/>
          <w:u w:color="FFFFFF"/>
        </w:rPr>
        <w:t xml:space="preserve">wskazanie Wykonawcy dalszego przeznaczenia zdemontowanych lub </w:t>
      </w:r>
      <w:r w:rsidR="006F3781" w:rsidRPr="00671B95">
        <w:rPr>
          <w:rFonts w:ascii="Times New Roman" w:eastAsia="SimSun" w:hAnsi="Times New Roman"/>
          <w:kern w:val="24"/>
          <w:sz w:val="24"/>
          <w:szCs w:val="24"/>
          <w:u w:color="FFFFFF"/>
        </w:rPr>
        <w:t>odzyskanych</w:t>
      </w:r>
      <w:r w:rsidRPr="00671B95">
        <w:rPr>
          <w:rFonts w:ascii="Times New Roman" w:eastAsia="SimSun" w:hAnsi="Times New Roman"/>
          <w:kern w:val="24"/>
          <w:sz w:val="24"/>
          <w:szCs w:val="24"/>
          <w:u w:color="FFFFFF"/>
        </w:rPr>
        <w:t xml:space="preserve"> materiałów,</w:t>
      </w:r>
    </w:p>
    <w:p w:rsidR="00747911" w:rsidRPr="00671B95" w:rsidRDefault="008B3E94" w:rsidP="00747911">
      <w:pPr>
        <w:numPr>
          <w:ilvl w:val="0"/>
          <w:numId w:val="27"/>
        </w:numPr>
        <w:tabs>
          <w:tab w:val="left" w:pos="567"/>
        </w:tabs>
        <w:suppressAutoHyphens/>
        <w:autoSpaceDN w:val="0"/>
        <w:spacing w:after="0" w:line="360" w:lineRule="auto"/>
        <w:ind w:left="426" w:hanging="426"/>
        <w:contextualSpacing/>
        <w:mirrorIndents/>
        <w:jc w:val="both"/>
        <w:rPr>
          <w:rFonts w:ascii="Times New Roman" w:eastAsia="SimSun" w:hAnsi="Times New Roman"/>
          <w:b/>
          <w:kern w:val="3"/>
          <w:sz w:val="24"/>
          <w:szCs w:val="24"/>
          <w:lang w:bidi="en-US"/>
        </w:rPr>
      </w:pPr>
      <w:r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dokonanie czynności</w:t>
      </w:r>
      <w:r w:rsidR="003933EB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 odbioru przedmiotu umowy,</w:t>
      </w:r>
    </w:p>
    <w:p w:rsidR="00C60BC0" w:rsidRPr="00671B95" w:rsidRDefault="00747911" w:rsidP="00C60BC0">
      <w:pPr>
        <w:numPr>
          <w:ilvl w:val="0"/>
          <w:numId w:val="27"/>
        </w:numPr>
        <w:tabs>
          <w:tab w:val="left" w:pos="284"/>
          <w:tab w:val="left" w:pos="567"/>
        </w:tabs>
        <w:suppressAutoHyphens/>
        <w:autoSpaceDN w:val="0"/>
        <w:spacing w:after="0" w:line="360" w:lineRule="auto"/>
        <w:ind w:left="426" w:hanging="426"/>
        <w:contextualSpacing/>
        <w:mirrorIndents/>
        <w:jc w:val="both"/>
        <w:rPr>
          <w:rFonts w:ascii="Times New Roman" w:eastAsia="SimSun" w:hAnsi="Times New Roman"/>
          <w:b/>
          <w:kern w:val="3"/>
          <w:sz w:val="24"/>
          <w:szCs w:val="24"/>
          <w:lang w:bidi="en-US"/>
        </w:rPr>
      </w:pPr>
      <w:r w:rsidRPr="00671B95">
        <w:rPr>
          <w:rFonts w:ascii="Times New Roman" w:eastAsia="SimSun" w:hAnsi="Times New Roman"/>
          <w:b/>
          <w:kern w:val="3"/>
          <w:sz w:val="24"/>
          <w:szCs w:val="24"/>
          <w:lang w:bidi="en-US"/>
        </w:rPr>
        <w:t xml:space="preserve">   </w:t>
      </w:r>
      <w:r w:rsidR="007B557B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instruktaż</w:t>
      </w:r>
      <w:r w:rsidR="009C557E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 </w:t>
      </w:r>
      <w:r w:rsidR="005F29A7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Wykonawcy w zakresie obsługi systemu Zarządzania i Monitorowania Inwestycji </w:t>
      </w:r>
      <w:r w:rsidR="004A510B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 </w:t>
      </w:r>
      <w:r w:rsidR="005F29A7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obowiązujące</w:t>
      </w:r>
      <w:r w:rsidR="0054135A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go</w:t>
      </w:r>
      <w:r w:rsidR="001E34D7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 w Urzędzie Miasta Rzeszowa,</w:t>
      </w:r>
    </w:p>
    <w:p w:rsidR="001E34D7" w:rsidRPr="00671B95" w:rsidRDefault="00C60BC0" w:rsidP="00C60BC0">
      <w:pPr>
        <w:numPr>
          <w:ilvl w:val="0"/>
          <w:numId w:val="27"/>
        </w:numPr>
        <w:tabs>
          <w:tab w:val="left" w:pos="284"/>
          <w:tab w:val="left" w:pos="567"/>
        </w:tabs>
        <w:suppressAutoHyphens/>
        <w:autoSpaceDN w:val="0"/>
        <w:spacing w:after="0" w:line="360" w:lineRule="auto"/>
        <w:ind w:left="426" w:hanging="426"/>
        <w:contextualSpacing/>
        <w:mirrorIndents/>
        <w:jc w:val="both"/>
        <w:rPr>
          <w:rFonts w:ascii="Times New Roman" w:eastAsia="SimSun" w:hAnsi="Times New Roman"/>
          <w:b/>
          <w:kern w:val="3"/>
          <w:sz w:val="24"/>
          <w:szCs w:val="24"/>
          <w:lang w:bidi="en-US"/>
        </w:rPr>
      </w:pPr>
      <w:r w:rsidRPr="00671B95">
        <w:rPr>
          <w:rFonts w:ascii="Times New Roman" w:eastAsia="SimSun" w:hAnsi="Times New Roman"/>
          <w:b/>
          <w:kern w:val="3"/>
          <w:sz w:val="24"/>
          <w:szCs w:val="24"/>
          <w:lang w:bidi="en-US"/>
        </w:rPr>
        <w:t xml:space="preserve">  </w:t>
      </w:r>
      <w:r w:rsidR="001E34D7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stawianie się w terminie i miejscu uzgodnionym z Wykonawcą celem nadzoru nad dokonywanymi czynnościami dostawy materiałów zakwalifikowanych jako surowiec wtórny oraz odbioru stosownych dokumentów z tytułu dokonanej sprzedaży.</w:t>
      </w:r>
    </w:p>
    <w:p w:rsidR="0017142B" w:rsidRPr="00671B95" w:rsidRDefault="003933EB" w:rsidP="00F412B0">
      <w:pPr>
        <w:numPr>
          <w:ilvl w:val="0"/>
          <w:numId w:val="8"/>
        </w:numPr>
        <w:tabs>
          <w:tab w:val="left" w:pos="284"/>
        </w:tabs>
        <w:suppressAutoHyphens/>
        <w:spacing w:after="0" w:line="360" w:lineRule="auto"/>
        <w:ind w:left="284" w:hanging="284"/>
        <w:jc w:val="both"/>
        <w:rPr>
          <w:rFonts w:ascii="Times New Roman" w:eastAsia="SimSun" w:hAnsi="Times New Roman"/>
          <w:kern w:val="24"/>
          <w:sz w:val="24"/>
          <w:szCs w:val="24"/>
          <w:u w:color="FFFFFF"/>
        </w:rPr>
      </w:pPr>
      <w:r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D</w:t>
      </w:r>
      <w:r w:rsidR="008B3E94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o obowiązków Wykonawcy należy:</w:t>
      </w:r>
    </w:p>
    <w:p w:rsidR="00812497" w:rsidRPr="00671B95" w:rsidRDefault="009C58D3" w:rsidP="00B3719E">
      <w:pPr>
        <w:numPr>
          <w:ilvl w:val="0"/>
          <w:numId w:val="35"/>
        </w:numPr>
        <w:tabs>
          <w:tab w:val="left" w:pos="426"/>
        </w:tabs>
        <w:suppressAutoHyphens/>
        <w:spacing w:after="0" w:line="360" w:lineRule="auto"/>
        <w:ind w:left="426" w:hanging="426"/>
        <w:jc w:val="both"/>
        <w:rPr>
          <w:rFonts w:ascii="Times New Roman" w:eastAsia="SimSun" w:hAnsi="Times New Roman"/>
          <w:kern w:val="24"/>
          <w:sz w:val="24"/>
          <w:szCs w:val="24"/>
          <w:u w:color="FFFFFF"/>
        </w:rPr>
      </w:pPr>
      <w:r w:rsidRPr="00671B95">
        <w:rPr>
          <w:rFonts w:ascii="Times New Roman" w:eastAsia="SimSun" w:hAnsi="Times New Roman"/>
          <w:kern w:val="24"/>
          <w:sz w:val="24"/>
          <w:szCs w:val="24"/>
          <w:u w:color="FFFFFF"/>
        </w:rPr>
        <w:t>z</w:t>
      </w:r>
      <w:r w:rsidR="00812497" w:rsidRPr="00671B95">
        <w:rPr>
          <w:rFonts w:ascii="Times New Roman" w:eastAsia="SimSun" w:hAnsi="Times New Roman"/>
          <w:kern w:val="24"/>
          <w:sz w:val="24"/>
          <w:szCs w:val="24"/>
          <w:u w:color="FFFFFF"/>
        </w:rPr>
        <w:t xml:space="preserve">apewnienie niezbędnej obsługi geodezyjnej, wytyczenie obiektów oraz wykonanie </w:t>
      </w:r>
      <w:r w:rsidR="00D75044" w:rsidRPr="00671B95">
        <w:rPr>
          <w:rFonts w:ascii="Times New Roman" w:eastAsia="SimSun" w:hAnsi="Times New Roman"/>
          <w:kern w:val="24"/>
          <w:sz w:val="24"/>
          <w:szCs w:val="24"/>
          <w:u w:color="FFFFFF"/>
        </w:rPr>
        <w:br/>
      </w:r>
      <w:r w:rsidR="00812497" w:rsidRPr="00671B95">
        <w:rPr>
          <w:rFonts w:ascii="Times New Roman" w:eastAsia="SimSun" w:hAnsi="Times New Roman"/>
          <w:kern w:val="24"/>
          <w:sz w:val="24"/>
          <w:szCs w:val="24"/>
          <w:u w:color="FFFFFF"/>
        </w:rPr>
        <w:t>i uzgodnienie inwentaryzacji geodezyjnej powykonawczej przedmiotu umowy i przekazanie Zamawiającemu w 3 egz. w wersji papierowej i 1 egz. w wersji elektronicznej,</w:t>
      </w:r>
    </w:p>
    <w:p w:rsidR="0017142B" w:rsidRPr="00671B95" w:rsidRDefault="008B3E94" w:rsidP="00F412B0">
      <w:pPr>
        <w:numPr>
          <w:ilvl w:val="0"/>
          <w:numId w:val="35"/>
        </w:numPr>
        <w:tabs>
          <w:tab w:val="left" w:pos="426"/>
        </w:tabs>
        <w:suppressAutoHyphens/>
        <w:spacing w:after="0" w:line="360" w:lineRule="auto"/>
        <w:ind w:left="426" w:hanging="426"/>
        <w:jc w:val="both"/>
        <w:rPr>
          <w:rFonts w:ascii="Times New Roman" w:eastAsia="SimSun" w:hAnsi="Times New Roman"/>
          <w:kern w:val="24"/>
          <w:sz w:val="24"/>
          <w:szCs w:val="24"/>
          <w:u w:color="FFFFFF"/>
        </w:rPr>
      </w:pPr>
      <w:r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opracowani</w:t>
      </w:r>
      <w:r w:rsidR="001879F3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e</w:t>
      </w:r>
      <w:r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 planu BIOZ</w:t>
      </w:r>
      <w:r w:rsidR="000A1945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,</w:t>
      </w:r>
    </w:p>
    <w:p w:rsidR="0017142B" w:rsidRPr="00671B95" w:rsidRDefault="008B3E94" w:rsidP="00747911">
      <w:pPr>
        <w:numPr>
          <w:ilvl w:val="0"/>
          <w:numId w:val="35"/>
        </w:numPr>
        <w:tabs>
          <w:tab w:val="left" w:pos="426"/>
          <w:tab w:val="left" w:pos="709"/>
        </w:tabs>
        <w:suppressAutoHyphens/>
        <w:spacing w:after="0" w:line="360" w:lineRule="auto"/>
        <w:ind w:left="426" w:hanging="426"/>
        <w:jc w:val="both"/>
        <w:rPr>
          <w:rFonts w:ascii="Times New Roman" w:eastAsia="SimSun" w:hAnsi="Times New Roman"/>
          <w:kern w:val="24"/>
          <w:sz w:val="24"/>
          <w:szCs w:val="24"/>
          <w:u w:color="FFFFFF"/>
        </w:rPr>
      </w:pPr>
      <w:r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prowadzeni</w:t>
      </w:r>
      <w:r w:rsidR="00A60969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e</w:t>
      </w:r>
      <w:r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 dokumentacji budowy w tym dziennika</w:t>
      </w:r>
      <w:r w:rsidR="008C127D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 </w:t>
      </w:r>
      <w:r w:rsidR="00A701A1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budowy</w:t>
      </w:r>
      <w:r w:rsidR="00840B0B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 zgodnie z ustaw</w:t>
      </w:r>
      <w:r w:rsidR="003E2397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ą</w:t>
      </w:r>
      <w:r w:rsidR="00840B0B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 Prawo Budowlane</w:t>
      </w:r>
      <w:r w:rsidR="00536E51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,</w:t>
      </w:r>
    </w:p>
    <w:p w:rsidR="0017142B" w:rsidRPr="00671B95" w:rsidRDefault="008B3E94" w:rsidP="00F412B0">
      <w:pPr>
        <w:numPr>
          <w:ilvl w:val="0"/>
          <w:numId w:val="35"/>
        </w:numPr>
        <w:tabs>
          <w:tab w:val="left" w:pos="426"/>
        </w:tabs>
        <w:suppressAutoHyphens/>
        <w:spacing w:after="0" w:line="360" w:lineRule="auto"/>
        <w:ind w:left="426" w:hanging="426"/>
        <w:jc w:val="both"/>
        <w:rPr>
          <w:rFonts w:ascii="Times New Roman" w:eastAsia="SimSun" w:hAnsi="Times New Roman"/>
          <w:kern w:val="24"/>
          <w:sz w:val="24"/>
          <w:szCs w:val="24"/>
          <w:u w:color="FFFFFF"/>
        </w:rPr>
      </w:pPr>
      <w:r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urządzeni</w:t>
      </w:r>
      <w:r w:rsidR="00A60969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e</w:t>
      </w:r>
      <w:r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, zagospodarowani</w:t>
      </w:r>
      <w:r w:rsidR="00A60969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e</w:t>
      </w:r>
      <w:r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 i zabezpieczeni</w:t>
      </w:r>
      <w:r w:rsidR="00A60969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e</w:t>
      </w:r>
      <w:r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 terenu </w:t>
      </w:r>
      <w:r w:rsidR="0026791F">
        <w:rPr>
          <w:rFonts w:ascii="Times New Roman" w:eastAsia="SimSun" w:hAnsi="Times New Roman"/>
          <w:kern w:val="3"/>
          <w:sz w:val="24"/>
          <w:szCs w:val="24"/>
          <w:lang w:bidi="en-US"/>
        </w:rPr>
        <w:t>budowy</w:t>
      </w:r>
      <w:r w:rsidR="00F56058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 </w:t>
      </w:r>
      <w:r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oraz </w:t>
      </w:r>
      <w:r w:rsidR="005960FB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utrzymanie w/w składników</w:t>
      </w:r>
      <w:r w:rsidR="000D0FD5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 w </w:t>
      </w:r>
      <w:r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należytym stanie,</w:t>
      </w:r>
      <w:r w:rsidR="00F56058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 w tym zabezpieczenie terenu </w:t>
      </w:r>
      <w:r w:rsidR="003E74D1">
        <w:rPr>
          <w:rFonts w:ascii="Times New Roman" w:eastAsia="SimSun" w:hAnsi="Times New Roman"/>
          <w:kern w:val="3"/>
          <w:sz w:val="24"/>
          <w:szCs w:val="24"/>
          <w:lang w:bidi="en-US"/>
        </w:rPr>
        <w:t>budowy</w:t>
      </w:r>
      <w:r w:rsidR="00F56058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 przed dostępem osób postronnych, wykonanie i utrzymanie ogrodzenia terenu </w:t>
      </w:r>
      <w:r w:rsidR="003E74D1">
        <w:rPr>
          <w:rFonts w:ascii="Times New Roman" w:eastAsia="SimSun" w:hAnsi="Times New Roman"/>
          <w:kern w:val="3"/>
          <w:sz w:val="24"/>
          <w:szCs w:val="24"/>
          <w:lang w:bidi="en-US"/>
        </w:rPr>
        <w:t>budowy</w:t>
      </w:r>
      <w:r w:rsidR="00F56058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, dróg tymczasowych, dojazdów oraz zapewnienie dozoru budowy,</w:t>
      </w:r>
    </w:p>
    <w:p w:rsidR="0017142B" w:rsidRPr="00671B95" w:rsidRDefault="008B3E94" w:rsidP="00F412B0">
      <w:pPr>
        <w:numPr>
          <w:ilvl w:val="0"/>
          <w:numId w:val="35"/>
        </w:numPr>
        <w:tabs>
          <w:tab w:val="left" w:pos="426"/>
        </w:tabs>
        <w:suppressAutoHyphens/>
        <w:spacing w:after="0" w:line="360" w:lineRule="auto"/>
        <w:ind w:left="426" w:hanging="426"/>
        <w:jc w:val="both"/>
        <w:rPr>
          <w:rFonts w:ascii="Times New Roman" w:eastAsia="SimSun" w:hAnsi="Times New Roman"/>
          <w:kern w:val="24"/>
          <w:sz w:val="24"/>
          <w:szCs w:val="24"/>
          <w:u w:color="FFFFFF"/>
        </w:rPr>
      </w:pPr>
      <w:r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wykonanie przedmiotu umowy zgodnie z </w:t>
      </w:r>
      <w:r w:rsidR="00D65026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umową, </w:t>
      </w:r>
      <w:r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dokumentacją projektową, Specyfikacjami Technicznymi Wykonania </w:t>
      </w:r>
      <w:r w:rsidR="00840B0B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i Odbioru Robót, </w:t>
      </w:r>
      <w:r w:rsidR="0023686D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sztuką budowlaną, </w:t>
      </w:r>
    </w:p>
    <w:p w:rsidR="0017142B" w:rsidRPr="00671B95" w:rsidRDefault="008B3E94" w:rsidP="00F412B0">
      <w:pPr>
        <w:numPr>
          <w:ilvl w:val="0"/>
          <w:numId w:val="35"/>
        </w:numPr>
        <w:tabs>
          <w:tab w:val="left" w:pos="426"/>
        </w:tabs>
        <w:suppressAutoHyphens/>
        <w:spacing w:after="0" w:line="360" w:lineRule="auto"/>
        <w:ind w:left="426" w:hanging="426"/>
        <w:jc w:val="both"/>
        <w:rPr>
          <w:rFonts w:ascii="Times New Roman" w:eastAsia="SimSun" w:hAnsi="Times New Roman"/>
          <w:kern w:val="24"/>
          <w:sz w:val="24"/>
          <w:szCs w:val="24"/>
          <w:u w:color="FFFFFF"/>
        </w:rPr>
      </w:pPr>
      <w:r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organizowania pracy zgodnie z warunkami bhp i socjalnymi określonymi w przepisach szczegółowych,</w:t>
      </w:r>
    </w:p>
    <w:p w:rsidR="0017142B" w:rsidRPr="00671B95" w:rsidRDefault="008B3E94" w:rsidP="00F412B0">
      <w:pPr>
        <w:numPr>
          <w:ilvl w:val="0"/>
          <w:numId w:val="35"/>
        </w:numPr>
        <w:tabs>
          <w:tab w:val="left" w:pos="426"/>
        </w:tabs>
        <w:suppressAutoHyphens/>
        <w:spacing w:after="0" w:line="360" w:lineRule="auto"/>
        <w:ind w:left="426" w:hanging="426"/>
        <w:jc w:val="both"/>
        <w:rPr>
          <w:rFonts w:ascii="Times New Roman" w:eastAsia="SimSun" w:hAnsi="Times New Roman"/>
          <w:kern w:val="24"/>
          <w:sz w:val="24"/>
          <w:szCs w:val="24"/>
          <w:u w:color="FFFFFF"/>
        </w:rPr>
      </w:pPr>
      <w:r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przeprowadzenie prób, sprawdzeń i badań, uzyskiwanie warunków, zgód i opinii niezbędnych do wykonywania</w:t>
      </w:r>
      <w:r w:rsidR="00985218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 </w:t>
      </w:r>
      <w:r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 robót,</w:t>
      </w:r>
    </w:p>
    <w:p w:rsidR="0017142B" w:rsidRPr="00671B95" w:rsidRDefault="008B3E94" w:rsidP="00F412B0">
      <w:pPr>
        <w:numPr>
          <w:ilvl w:val="0"/>
          <w:numId w:val="35"/>
        </w:numPr>
        <w:tabs>
          <w:tab w:val="left" w:pos="426"/>
        </w:tabs>
        <w:suppressAutoHyphens/>
        <w:spacing w:after="0" w:line="360" w:lineRule="auto"/>
        <w:ind w:left="426" w:hanging="426"/>
        <w:jc w:val="both"/>
        <w:rPr>
          <w:rFonts w:ascii="Times New Roman" w:eastAsia="SimSun" w:hAnsi="Times New Roman"/>
          <w:kern w:val="24"/>
          <w:sz w:val="24"/>
          <w:szCs w:val="24"/>
          <w:u w:color="FFFFFF"/>
        </w:rPr>
      </w:pPr>
      <w:r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lastRenderedPageBreak/>
        <w:t xml:space="preserve">doprowadzenia do należytego stanu i porządku terenu </w:t>
      </w:r>
      <w:r w:rsidR="003E74D1">
        <w:rPr>
          <w:rFonts w:ascii="Times New Roman" w:eastAsia="SimSun" w:hAnsi="Times New Roman"/>
          <w:kern w:val="3"/>
          <w:sz w:val="24"/>
          <w:szCs w:val="24"/>
          <w:lang w:bidi="en-US"/>
        </w:rPr>
        <w:t>budowy</w:t>
      </w:r>
      <w:r w:rsidR="00F56058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 </w:t>
      </w:r>
      <w:r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po wykonanych robotach,</w:t>
      </w:r>
    </w:p>
    <w:p w:rsidR="0017142B" w:rsidRPr="00671B95" w:rsidRDefault="008B3E94" w:rsidP="00F412B0">
      <w:pPr>
        <w:numPr>
          <w:ilvl w:val="0"/>
          <w:numId w:val="35"/>
        </w:numPr>
        <w:tabs>
          <w:tab w:val="left" w:pos="426"/>
        </w:tabs>
        <w:suppressAutoHyphens/>
        <w:spacing w:after="0" w:line="360" w:lineRule="auto"/>
        <w:ind w:left="426" w:hanging="426"/>
        <w:jc w:val="both"/>
        <w:rPr>
          <w:rFonts w:ascii="Times New Roman" w:eastAsia="SimSun" w:hAnsi="Times New Roman"/>
          <w:kern w:val="24"/>
          <w:sz w:val="24"/>
          <w:szCs w:val="24"/>
          <w:u w:color="FFFFFF"/>
        </w:rPr>
      </w:pPr>
      <w:r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uporządkowania terenu sąsiednich nieruchomości, jeżeli w związku z wykonywaną umową Wykonawca z nich korzystał, po wcześniejszym uzyskaniu zgody na wejście w teren</w:t>
      </w:r>
      <w:r w:rsidR="005A0A06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,</w:t>
      </w:r>
    </w:p>
    <w:p w:rsidR="008B3E94" w:rsidRPr="00671B95" w:rsidRDefault="00240492" w:rsidP="00F412B0">
      <w:pPr>
        <w:numPr>
          <w:ilvl w:val="0"/>
          <w:numId w:val="35"/>
        </w:numPr>
        <w:tabs>
          <w:tab w:val="left" w:pos="426"/>
        </w:tabs>
        <w:suppressAutoHyphens/>
        <w:spacing w:after="0" w:line="360" w:lineRule="auto"/>
        <w:ind w:left="426" w:hanging="426"/>
        <w:jc w:val="both"/>
        <w:rPr>
          <w:rFonts w:ascii="Times New Roman" w:eastAsia="SimSun" w:hAnsi="Times New Roman"/>
          <w:kern w:val="24"/>
          <w:sz w:val="24"/>
          <w:szCs w:val="24"/>
          <w:u w:color="FFFFFF"/>
        </w:rPr>
      </w:pPr>
      <w:r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w </w:t>
      </w:r>
      <w:r w:rsidR="008B3E94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udostępnionym elektronicznym systemie Zarządzania i Monitorowania Inwestycji obowiązującym w Urzędzie Miasta Rzeszowa:</w:t>
      </w:r>
    </w:p>
    <w:p w:rsidR="0017142B" w:rsidRPr="00671B95" w:rsidRDefault="008B3E94" w:rsidP="00BD0FBE">
      <w:pPr>
        <w:numPr>
          <w:ilvl w:val="0"/>
          <w:numId w:val="2"/>
        </w:numPr>
        <w:shd w:val="clear" w:color="auto" w:fill="FFFFFF"/>
        <w:tabs>
          <w:tab w:val="left" w:pos="426"/>
        </w:tabs>
        <w:suppressAutoHyphens/>
        <w:spacing w:after="0" w:line="360" w:lineRule="auto"/>
        <w:ind w:left="426" w:hanging="284"/>
        <w:jc w:val="both"/>
        <w:rPr>
          <w:rFonts w:ascii="Times New Roman" w:eastAsia="SimSun" w:hAnsi="Times New Roman"/>
          <w:kern w:val="24"/>
          <w:sz w:val="24"/>
          <w:szCs w:val="24"/>
          <w:u w:color="FFFFFF"/>
        </w:rPr>
      </w:pPr>
      <w:r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prowadzenie raportowania postępu robót w terminach ustalonych z inspektorem</w:t>
      </w:r>
      <w:r w:rsidR="003933EB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,</w:t>
      </w:r>
    </w:p>
    <w:p w:rsidR="0017142B" w:rsidRPr="00671B95" w:rsidRDefault="0017142B" w:rsidP="00BD0FBE">
      <w:pPr>
        <w:numPr>
          <w:ilvl w:val="0"/>
          <w:numId w:val="2"/>
        </w:numPr>
        <w:shd w:val="clear" w:color="auto" w:fill="FFFFFF"/>
        <w:tabs>
          <w:tab w:val="left" w:pos="426"/>
        </w:tabs>
        <w:suppressAutoHyphens/>
        <w:spacing w:after="0" w:line="360" w:lineRule="auto"/>
        <w:ind w:left="426" w:hanging="284"/>
        <w:jc w:val="both"/>
        <w:rPr>
          <w:rFonts w:ascii="Times New Roman" w:eastAsia="SimSun" w:hAnsi="Times New Roman"/>
          <w:kern w:val="24"/>
          <w:sz w:val="24"/>
          <w:szCs w:val="24"/>
          <w:u w:color="FFFFFF"/>
        </w:rPr>
      </w:pPr>
      <w:r w:rsidRPr="00671B95">
        <w:rPr>
          <w:rFonts w:ascii="Times New Roman" w:eastAsia="SimSun" w:hAnsi="Times New Roman"/>
          <w:kern w:val="24"/>
          <w:sz w:val="24"/>
          <w:szCs w:val="24"/>
          <w:u w:color="FFFFFF"/>
        </w:rPr>
        <w:t>s</w:t>
      </w:r>
      <w:r w:rsidR="008B3E94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porządzanie rozliczeń za dany okres rozliczeniowy,</w:t>
      </w:r>
    </w:p>
    <w:p w:rsidR="005E6667" w:rsidRPr="00671B95" w:rsidRDefault="008B3E94" w:rsidP="00BD0FBE">
      <w:pPr>
        <w:numPr>
          <w:ilvl w:val="0"/>
          <w:numId w:val="1"/>
        </w:numPr>
        <w:shd w:val="clear" w:color="auto" w:fill="FFFFFF"/>
        <w:tabs>
          <w:tab w:val="left" w:pos="426"/>
        </w:tabs>
        <w:suppressAutoHyphens/>
        <w:spacing w:after="0" w:line="360" w:lineRule="auto"/>
        <w:ind w:left="426" w:hanging="284"/>
        <w:jc w:val="both"/>
        <w:rPr>
          <w:rFonts w:ascii="Times New Roman" w:eastAsia="SimSun" w:hAnsi="Times New Roman"/>
          <w:kern w:val="24"/>
          <w:sz w:val="24"/>
          <w:szCs w:val="24"/>
          <w:u w:color="FFFFFF"/>
        </w:rPr>
      </w:pPr>
      <w:r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zamieszczanie dokumentacji fotograficznej postęp</w:t>
      </w:r>
      <w:r w:rsidR="00626089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u robót w terminach ustalonych </w:t>
      </w:r>
      <w:r w:rsidR="000B0F5E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br/>
      </w:r>
      <w:r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z inspektorem</w:t>
      </w:r>
      <w:r w:rsidR="005E6667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,</w:t>
      </w:r>
    </w:p>
    <w:p w:rsidR="005E6667" w:rsidRPr="00671B95" w:rsidRDefault="00C66595" w:rsidP="00BD0FBE">
      <w:pPr>
        <w:numPr>
          <w:ilvl w:val="0"/>
          <w:numId w:val="1"/>
        </w:numPr>
        <w:shd w:val="clear" w:color="auto" w:fill="FFFFFF"/>
        <w:tabs>
          <w:tab w:val="left" w:pos="426"/>
        </w:tabs>
        <w:suppressAutoHyphens/>
        <w:spacing w:after="0" w:line="360" w:lineRule="auto"/>
        <w:ind w:left="426" w:hanging="284"/>
        <w:jc w:val="both"/>
        <w:rPr>
          <w:rFonts w:ascii="Times New Roman" w:eastAsia="SimSun" w:hAnsi="Times New Roman"/>
          <w:kern w:val="24"/>
          <w:sz w:val="24"/>
          <w:szCs w:val="24"/>
          <w:u w:color="FFFFFF"/>
        </w:rPr>
      </w:pPr>
      <w:r w:rsidRPr="00671B95">
        <w:rPr>
          <w:rFonts w:ascii="Times New Roman" w:eastAsia="SimSun" w:hAnsi="Times New Roman"/>
          <w:kern w:val="24"/>
          <w:sz w:val="24"/>
          <w:szCs w:val="24"/>
          <w:u w:color="FFFFFF"/>
        </w:rPr>
        <w:t>wprowadzenie</w:t>
      </w:r>
      <w:r w:rsidR="006077F1" w:rsidRPr="00671B95">
        <w:rPr>
          <w:rFonts w:ascii="Times New Roman" w:eastAsia="SimSun" w:hAnsi="Times New Roman"/>
          <w:kern w:val="24"/>
          <w:sz w:val="24"/>
          <w:szCs w:val="24"/>
          <w:u w:color="FFFFFF"/>
        </w:rPr>
        <w:t xml:space="preserve"> kosztorysu </w:t>
      </w:r>
      <w:r w:rsidR="00F708B7" w:rsidRPr="00671B95">
        <w:rPr>
          <w:rFonts w:ascii="Times New Roman" w:eastAsia="SimSun" w:hAnsi="Times New Roman"/>
          <w:kern w:val="24"/>
          <w:sz w:val="24"/>
          <w:szCs w:val="24"/>
          <w:u w:color="FFFFFF"/>
        </w:rPr>
        <w:t xml:space="preserve">ofertowego </w:t>
      </w:r>
      <w:r w:rsidR="00F56058" w:rsidRPr="00671B95">
        <w:rPr>
          <w:rFonts w:ascii="Times New Roman" w:eastAsia="SimSun" w:hAnsi="Times New Roman"/>
          <w:kern w:val="24"/>
          <w:sz w:val="24"/>
          <w:szCs w:val="24"/>
          <w:u w:color="FFFFFF"/>
        </w:rPr>
        <w:t xml:space="preserve">obejmującego wszelkie roboty konieczne do wykonania przedmiotu umowy przygotowanego przy pomocy programu Oferent lub </w:t>
      </w:r>
      <w:r w:rsidR="000A07EC" w:rsidRPr="00671B95">
        <w:rPr>
          <w:rFonts w:ascii="Times New Roman" w:eastAsia="SimSun" w:hAnsi="Times New Roman"/>
          <w:kern w:val="24"/>
          <w:sz w:val="24"/>
          <w:szCs w:val="24"/>
          <w:u w:color="FFFFFF"/>
        </w:rPr>
        <w:br/>
      </w:r>
      <w:r w:rsidR="00F56058" w:rsidRPr="00671B95">
        <w:rPr>
          <w:rFonts w:ascii="Times New Roman" w:eastAsia="SimSun" w:hAnsi="Times New Roman"/>
          <w:kern w:val="24"/>
          <w:sz w:val="24"/>
          <w:szCs w:val="24"/>
          <w:u w:color="FFFFFF"/>
        </w:rPr>
        <w:t xml:space="preserve">w formacie pliku </w:t>
      </w:r>
      <w:proofErr w:type="spellStart"/>
      <w:r w:rsidR="00F56058" w:rsidRPr="00671B95">
        <w:rPr>
          <w:rFonts w:ascii="Times New Roman" w:eastAsia="SimSun" w:hAnsi="Times New Roman"/>
          <w:kern w:val="24"/>
          <w:sz w:val="24"/>
          <w:szCs w:val="24"/>
          <w:u w:color="FFFFFF"/>
        </w:rPr>
        <w:t>Exel</w:t>
      </w:r>
      <w:proofErr w:type="spellEnd"/>
      <w:r w:rsidR="00F56058" w:rsidRPr="00671B95">
        <w:rPr>
          <w:rFonts w:ascii="Times New Roman" w:eastAsia="SimSun" w:hAnsi="Times New Roman"/>
          <w:kern w:val="24"/>
          <w:sz w:val="24"/>
          <w:szCs w:val="24"/>
          <w:u w:color="FFFFFF"/>
        </w:rPr>
        <w:t xml:space="preserve"> 97-2003 zgodnie ze wzorem załączonym do SIWZ najpóźniej do dnia zgłoszenia gotowości do</w:t>
      </w:r>
      <w:r w:rsidR="00F56058" w:rsidRPr="00671B95">
        <w:rPr>
          <w:rFonts w:ascii="Times New Roman" w:eastAsia="SimSun" w:hAnsi="Times New Roman"/>
          <w:i/>
          <w:kern w:val="24"/>
          <w:sz w:val="24"/>
          <w:szCs w:val="24"/>
          <w:u w:color="FFFFFF"/>
        </w:rPr>
        <w:t xml:space="preserve"> </w:t>
      </w:r>
      <w:r w:rsidR="00F56058" w:rsidRPr="00671B95">
        <w:rPr>
          <w:rFonts w:ascii="Times New Roman" w:eastAsia="SimSun" w:hAnsi="Times New Roman"/>
          <w:kern w:val="24"/>
          <w:sz w:val="24"/>
          <w:szCs w:val="24"/>
          <w:u w:color="FFFFFF"/>
        </w:rPr>
        <w:t>pierwszego odbioru częściowego</w:t>
      </w:r>
      <w:r w:rsidR="000766AC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 </w:t>
      </w:r>
      <w:r w:rsidR="00F56058" w:rsidRPr="00671B95">
        <w:rPr>
          <w:rFonts w:ascii="Times New Roman" w:eastAsia="SimSun" w:hAnsi="Times New Roman"/>
          <w:kern w:val="24"/>
          <w:sz w:val="24"/>
          <w:szCs w:val="24"/>
          <w:u w:color="FFFFFF"/>
        </w:rPr>
        <w:t>robót lub przed przedstawieniem projektu pierwszej umowy zawartej z podwykonawcą</w:t>
      </w:r>
      <w:r w:rsidR="000D0C52" w:rsidRPr="00671B95">
        <w:rPr>
          <w:rFonts w:ascii="Times New Roman" w:eastAsia="SimSun" w:hAnsi="Times New Roman"/>
          <w:kern w:val="24"/>
          <w:sz w:val="24"/>
          <w:szCs w:val="24"/>
          <w:u w:color="FFFFFF"/>
        </w:rPr>
        <w:t>,</w:t>
      </w:r>
    </w:p>
    <w:p w:rsidR="00A87323" w:rsidRPr="00671B95" w:rsidRDefault="00A87323" w:rsidP="00D74149">
      <w:pPr>
        <w:numPr>
          <w:ilvl w:val="0"/>
          <w:numId w:val="35"/>
        </w:numPr>
        <w:shd w:val="clear" w:color="auto" w:fill="FFFFFF"/>
        <w:tabs>
          <w:tab w:val="left" w:pos="426"/>
        </w:tabs>
        <w:suppressAutoHyphens/>
        <w:spacing w:after="0" w:line="360" w:lineRule="auto"/>
        <w:ind w:left="426" w:hanging="426"/>
        <w:jc w:val="both"/>
        <w:rPr>
          <w:rFonts w:ascii="Times New Roman" w:eastAsia="SimSun" w:hAnsi="Times New Roman"/>
          <w:kern w:val="24"/>
          <w:sz w:val="24"/>
          <w:szCs w:val="24"/>
          <w:u w:color="FFFFFF"/>
        </w:rPr>
      </w:pPr>
      <w:r w:rsidRPr="00671B95">
        <w:rPr>
          <w:rFonts w:ascii="Times New Roman" w:eastAsia="Times New Roman" w:hAnsi="Times New Roman"/>
          <w:kern w:val="24"/>
          <w:sz w:val="24"/>
          <w:szCs w:val="24"/>
          <w:u w:color="FFFFFF"/>
          <w:lang w:eastAsia="ar-SA"/>
        </w:rPr>
        <w:t>dostarczenie Zamawiającemu kompletu dokum</w:t>
      </w:r>
      <w:r w:rsidR="00A7790E" w:rsidRPr="00671B95">
        <w:rPr>
          <w:rFonts w:ascii="Times New Roman" w:eastAsia="Times New Roman" w:hAnsi="Times New Roman"/>
          <w:kern w:val="24"/>
          <w:sz w:val="24"/>
          <w:szCs w:val="24"/>
          <w:u w:color="FFFFFF"/>
          <w:lang w:eastAsia="ar-SA"/>
        </w:rPr>
        <w:t xml:space="preserve">entów odbiorowych określonych </w:t>
      </w:r>
      <w:r w:rsidR="00353914" w:rsidRPr="00671B95">
        <w:rPr>
          <w:rFonts w:ascii="Times New Roman" w:eastAsia="Times New Roman" w:hAnsi="Times New Roman"/>
          <w:kern w:val="24"/>
          <w:sz w:val="24"/>
          <w:szCs w:val="24"/>
          <w:u w:color="FFFFFF"/>
          <w:lang w:eastAsia="ar-SA"/>
        </w:rPr>
        <w:br/>
      </w:r>
      <w:r w:rsidR="00A7790E" w:rsidRPr="00671B95">
        <w:rPr>
          <w:rFonts w:ascii="Times New Roman" w:eastAsia="Times New Roman" w:hAnsi="Times New Roman"/>
          <w:kern w:val="24"/>
          <w:sz w:val="24"/>
          <w:szCs w:val="24"/>
          <w:u w:color="FFFFFF"/>
          <w:lang w:eastAsia="ar-SA"/>
        </w:rPr>
        <w:t xml:space="preserve">w </w:t>
      </w:r>
      <w:r w:rsidR="00353914" w:rsidRPr="00671B95">
        <w:rPr>
          <w:rFonts w:ascii="Times New Roman" w:eastAsia="Times New Roman" w:hAnsi="Times New Roman"/>
          <w:kern w:val="24"/>
          <w:sz w:val="24"/>
          <w:szCs w:val="24"/>
          <w:u w:color="FFFFFF"/>
          <w:lang w:eastAsia="ar-SA"/>
        </w:rPr>
        <w:t>§</w:t>
      </w:r>
      <w:r w:rsidR="00D0748A" w:rsidRPr="00671B95">
        <w:rPr>
          <w:rFonts w:ascii="Times New Roman" w:eastAsia="Times New Roman" w:hAnsi="Times New Roman"/>
          <w:kern w:val="24"/>
          <w:sz w:val="24"/>
          <w:szCs w:val="24"/>
          <w:u w:color="FFFFFF"/>
          <w:lang w:eastAsia="ar-SA"/>
        </w:rPr>
        <w:t xml:space="preserve"> </w:t>
      </w:r>
      <w:r w:rsidR="00353914" w:rsidRPr="00671B95">
        <w:rPr>
          <w:rFonts w:ascii="Times New Roman" w:eastAsia="Times New Roman" w:hAnsi="Times New Roman"/>
          <w:kern w:val="24"/>
          <w:sz w:val="24"/>
          <w:szCs w:val="24"/>
          <w:u w:color="FFFFFF"/>
          <w:lang w:eastAsia="ar-SA"/>
        </w:rPr>
        <w:t xml:space="preserve">11 </w:t>
      </w:r>
      <w:r w:rsidR="006349CB" w:rsidRPr="00671B95">
        <w:rPr>
          <w:rFonts w:ascii="Times New Roman" w:eastAsia="Times New Roman" w:hAnsi="Times New Roman"/>
          <w:kern w:val="24"/>
          <w:sz w:val="24"/>
          <w:szCs w:val="24"/>
          <w:u w:color="FFFFFF"/>
          <w:lang w:eastAsia="ar-SA"/>
        </w:rPr>
        <w:t>ust. 6</w:t>
      </w:r>
      <w:r w:rsidRPr="00671B95">
        <w:rPr>
          <w:rFonts w:ascii="Times New Roman" w:eastAsia="Times New Roman" w:hAnsi="Times New Roman"/>
          <w:kern w:val="24"/>
          <w:sz w:val="24"/>
          <w:szCs w:val="24"/>
          <w:u w:color="FFFFFF"/>
          <w:lang w:eastAsia="ar-SA"/>
        </w:rPr>
        <w:t>.</w:t>
      </w:r>
    </w:p>
    <w:p w:rsidR="005D13B3" w:rsidRPr="00671B95" w:rsidRDefault="005D13B3" w:rsidP="00F412B0">
      <w:pPr>
        <w:numPr>
          <w:ilvl w:val="0"/>
          <w:numId w:val="35"/>
        </w:numPr>
        <w:tabs>
          <w:tab w:val="left" w:pos="142"/>
        </w:tabs>
        <w:suppressAutoHyphens/>
        <w:spacing w:after="0" w:line="360" w:lineRule="auto"/>
        <w:ind w:left="426" w:hanging="426"/>
        <w:jc w:val="both"/>
        <w:rPr>
          <w:rFonts w:ascii="Times New Roman" w:eastAsia="SimSun" w:hAnsi="Times New Roman"/>
          <w:kern w:val="24"/>
          <w:sz w:val="24"/>
          <w:szCs w:val="24"/>
          <w:u w:color="FFFFFF"/>
        </w:rPr>
      </w:pPr>
      <w:r w:rsidRPr="00671B95">
        <w:rPr>
          <w:rFonts w:ascii="Times New Roman" w:eastAsia="Times New Roman" w:hAnsi="Times New Roman"/>
          <w:kern w:val="24"/>
          <w:sz w:val="24"/>
          <w:szCs w:val="24"/>
          <w:u w:color="FFFFFF"/>
          <w:lang w:eastAsia="ar-SA"/>
        </w:rPr>
        <w:t>przedkładanie bieżących aktualizacji harmonogramu wg Załącznika nr 1 do umowy</w:t>
      </w:r>
      <w:r w:rsidR="006845E0" w:rsidRPr="00671B95">
        <w:rPr>
          <w:rFonts w:ascii="Times New Roman" w:eastAsia="Times New Roman" w:hAnsi="Times New Roman"/>
          <w:kern w:val="24"/>
          <w:sz w:val="24"/>
          <w:szCs w:val="24"/>
          <w:u w:color="FFFFFF"/>
          <w:lang w:eastAsia="ar-SA"/>
        </w:rPr>
        <w:t>,</w:t>
      </w:r>
    </w:p>
    <w:p w:rsidR="0079603E" w:rsidRPr="00671B95" w:rsidRDefault="0079603E" w:rsidP="00F412B0">
      <w:pPr>
        <w:numPr>
          <w:ilvl w:val="0"/>
          <w:numId w:val="35"/>
        </w:numPr>
        <w:tabs>
          <w:tab w:val="left" w:pos="142"/>
        </w:tabs>
        <w:suppressAutoHyphens/>
        <w:spacing w:after="0" w:line="360" w:lineRule="auto"/>
        <w:ind w:left="426" w:hanging="426"/>
        <w:jc w:val="both"/>
        <w:rPr>
          <w:rFonts w:ascii="Times New Roman" w:eastAsia="SimSun" w:hAnsi="Times New Roman"/>
          <w:kern w:val="24"/>
          <w:sz w:val="24"/>
          <w:szCs w:val="24"/>
          <w:u w:color="FFFFFF"/>
        </w:rPr>
      </w:pPr>
      <w:r w:rsidRPr="00671B95">
        <w:rPr>
          <w:rFonts w:ascii="Times New Roman" w:eastAsia="SimSun" w:hAnsi="Times New Roman"/>
          <w:spacing w:val="4"/>
          <w:kern w:val="3"/>
          <w:sz w:val="24"/>
          <w:szCs w:val="24"/>
          <w:lang w:bidi="en-US"/>
        </w:rPr>
        <w:t>prowadzenie Księgi Obmiaru</w:t>
      </w:r>
      <w:r w:rsidR="00F01EF9" w:rsidRPr="00671B95">
        <w:rPr>
          <w:rFonts w:ascii="Times New Roman" w:eastAsia="SimSun" w:hAnsi="Times New Roman"/>
          <w:spacing w:val="4"/>
          <w:kern w:val="3"/>
          <w:sz w:val="24"/>
          <w:szCs w:val="24"/>
          <w:lang w:bidi="en-US"/>
        </w:rPr>
        <w:t xml:space="preserve"> Robót wg wzoru – Załącznik nr 4</w:t>
      </w:r>
      <w:r w:rsidRPr="00671B95">
        <w:rPr>
          <w:rFonts w:ascii="Times New Roman" w:eastAsia="SimSun" w:hAnsi="Times New Roman"/>
          <w:spacing w:val="4"/>
          <w:kern w:val="3"/>
          <w:sz w:val="24"/>
          <w:szCs w:val="24"/>
          <w:lang w:bidi="en-US"/>
        </w:rPr>
        <w:t xml:space="preserve"> do umowy, w</w:t>
      </w:r>
      <w:r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 celu ustalenia rzeczywiście wykonanych ilości robót </w:t>
      </w:r>
      <w:r w:rsidRPr="00671B95">
        <w:rPr>
          <w:rFonts w:ascii="Times New Roman" w:eastAsia="SimSun" w:hAnsi="Times New Roman"/>
          <w:spacing w:val="4"/>
          <w:kern w:val="3"/>
          <w:sz w:val="24"/>
          <w:szCs w:val="24"/>
          <w:lang w:bidi="en-US"/>
        </w:rPr>
        <w:t>i przedstawianie do akceptacji wykonane obmiary inspektorowi nadzoru każdej branży przy każdym protokole odbioru robót,</w:t>
      </w:r>
    </w:p>
    <w:p w:rsidR="00A60969" w:rsidRPr="00671B95" w:rsidRDefault="00A60969" w:rsidP="00F412B0">
      <w:pPr>
        <w:numPr>
          <w:ilvl w:val="0"/>
          <w:numId w:val="35"/>
        </w:numPr>
        <w:tabs>
          <w:tab w:val="left" w:pos="142"/>
        </w:tabs>
        <w:suppressAutoHyphens/>
        <w:spacing w:after="0" w:line="360" w:lineRule="auto"/>
        <w:ind w:left="426" w:hanging="426"/>
        <w:jc w:val="both"/>
        <w:rPr>
          <w:rFonts w:ascii="Times New Roman" w:eastAsia="SimSun" w:hAnsi="Times New Roman"/>
          <w:kern w:val="24"/>
          <w:sz w:val="24"/>
          <w:szCs w:val="24"/>
          <w:u w:color="FFFFFF"/>
        </w:rPr>
      </w:pPr>
      <w:r w:rsidRPr="00671B95">
        <w:rPr>
          <w:rFonts w:ascii="Times New Roman" w:eastAsia="Times New Roman" w:hAnsi="Times New Roman"/>
          <w:kern w:val="24"/>
          <w:sz w:val="24"/>
          <w:szCs w:val="24"/>
          <w:u w:color="FFFFFF"/>
          <w:lang w:eastAsia="ar-SA"/>
        </w:rPr>
        <w:t xml:space="preserve">podpisania stosownych umów z dostawcami mediów na potrzeby budowy i ponoszenia kosztów mediów aż do daty odbioru przedmiotu umowy w tym kosztów rozruchu </w:t>
      </w:r>
      <w:r w:rsidR="00CA2E80" w:rsidRPr="00671B95">
        <w:rPr>
          <w:rFonts w:ascii="Times New Roman" w:eastAsia="Times New Roman" w:hAnsi="Times New Roman"/>
          <w:kern w:val="24"/>
          <w:sz w:val="24"/>
          <w:szCs w:val="24"/>
          <w:u w:color="FFFFFF"/>
          <w:lang w:eastAsia="ar-SA"/>
        </w:rPr>
        <w:br/>
      </w:r>
      <w:r w:rsidRPr="00671B95">
        <w:rPr>
          <w:rFonts w:ascii="Times New Roman" w:eastAsia="Times New Roman" w:hAnsi="Times New Roman"/>
          <w:kern w:val="24"/>
          <w:sz w:val="24"/>
          <w:szCs w:val="24"/>
          <w:u w:color="FFFFFF"/>
          <w:lang w:eastAsia="ar-SA"/>
        </w:rPr>
        <w:t>i uruchomienia serwisowego urządzeń,</w:t>
      </w:r>
    </w:p>
    <w:p w:rsidR="001B5BF7" w:rsidRPr="00671B95" w:rsidRDefault="006077F1" w:rsidP="00F412B0">
      <w:pPr>
        <w:numPr>
          <w:ilvl w:val="0"/>
          <w:numId w:val="35"/>
        </w:numPr>
        <w:tabs>
          <w:tab w:val="left" w:pos="142"/>
        </w:tabs>
        <w:suppressAutoHyphens/>
        <w:spacing w:after="0" w:line="360" w:lineRule="auto"/>
        <w:ind w:left="426" w:hanging="426"/>
        <w:jc w:val="both"/>
        <w:rPr>
          <w:rFonts w:ascii="Times New Roman" w:eastAsia="SimSun" w:hAnsi="Times New Roman"/>
          <w:kern w:val="24"/>
          <w:sz w:val="24"/>
          <w:szCs w:val="24"/>
          <w:u w:color="FFFFFF"/>
        </w:rPr>
      </w:pPr>
      <w:r w:rsidRPr="00671B95">
        <w:rPr>
          <w:rFonts w:ascii="Times New Roman" w:eastAsia="Times New Roman" w:hAnsi="Times New Roman"/>
          <w:kern w:val="24"/>
          <w:sz w:val="24"/>
          <w:szCs w:val="24"/>
          <w:u w:color="FFFFFF"/>
          <w:lang w:eastAsia="ar-SA"/>
        </w:rPr>
        <w:t>opracowanie i uzgodnienie</w:t>
      </w:r>
      <w:r w:rsidR="001B5BF7" w:rsidRPr="00671B95">
        <w:rPr>
          <w:rFonts w:ascii="Times New Roman" w:eastAsia="Times New Roman" w:hAnsi="Times New Roman"/>
          <w:kern w:val="24"/>
          <w:sz w:val="24"/>
          <w:szCs w:val="24"/>
          <w:u w:color="FFFFFF"/>
          <w:lang w:eastAsia="ar-SA"/>
        </w:rPr>
        <w:t xml:space="preserve"> we własnym zakresie</w:t>
      </w:r>
      <w:r w:rsidRPr="00671B95">
        <w:rPr>
          <w:rFonts w:ascii="Times New Roman" w:eastAsia="Times New Roman" w:hAnsi="Times New Roman"/>
          <w:kern w:val="24"/>
          <w:sz w:val="24"/>
          <w:szCs w:val="24"/>
          <w:u w:color="FFFFFF"/>
          <w:lang w:eastAsia="ar-SA"/>
        </w:rPr>
        <w:t xml:space="preserve"> </w:t>
      </w:r>
      <w:r w:rsidRPr="00671B95">
        <w:rPr>
          <w:rFonts w:ascii="Times New Roman" w:hAnsi="Times New Roman"/>
          <w:sz w:val="24"/>
          <w:szCs w:val="24"/>
          <w:lang w:bidi="en-US"/>
        </w:rPr>
        <w:t xml:space="preserve">„Projektu organizacji ruchu na czas wykonania robót” oraz </w:t>
      </w:r>
      <w:r w:rsidR="008F27FB" w:rsidRPr="00671B95">
        <w:rPr>
          <w:rFonts w:ascii="Times New Roman" w:hAnsi="Times New Roman"/>
          <w:sz w:val="24"/>
          <w:szCs w:val="24"/>
          <w:lang w:bidi="en-US"/>
        </w:rPr>
        <w:t xml:space="preserve">uzyskanie zezwolenia na zajęcie pasa drogowego i </w:t>
      </w:r>
      <w:r w:rsidRPr="00671B95">
        <w:rPr>
          <w:rFonts w:ascii="Times New Roman" w:hAnsi="Times New Roman"/>
          <w:sz w:val="24"/>
          <w:szCs w:val="24"/>
          <w:lang w:bidi="en-US"/>
        </w:rPr>
        <w:t>ponoszenie kosztów związanych z prowadzeniem robót w pasie drogowym</w:t>
      </w:r>
      <w:r w:rsidR="001B5BF7" w:rsidRPr="00671B95">
        <w:rPr>
          <w:rFonts w:ascii="Times New Roman" w:hAnsi="Times New Roman"/>
          <w:sz w:val="24"/>
          <w:szCs w:val="24"/>
          <w:lang w:bidi="en-US"/>
        </w:rPr>
        <w:t>,</w:t>
      </w:r>
    </w:p>
    <w:p w:rsidR="001B5BF7" w:rsidRPr="00671B95" w:rsidRDefault="001B5BF7" w:rsidP="00F412B0">
      <w:pPr>
        <w:numPr>
          <w:ilvl w:val="0"/>
          <w:numId w:val="35"/>
        </w:numPr>
        <w:tabs>
          <w:tab w:val="left" w:pos="142"/>
        </w:tabs>
        <w:suppressAutoHyphens/>
        <w:spacing w:after="0" w:line="360" w:lineRule="auto"/>
        <w:ind w:left="426" w:hanging="426"/>
        <w:jc w:val="both"/>
        <w:rPr>
          <w:rFonts w:ascii="Times New Roman" w:eastAsia="SimSun" w:hAnsi="Times New Roman"/>
          <w:kern w:val="24"/>
          <w:sz w:val="24"/>
          <w:szCs w:val="24"/>
          <w:u w:color="FFFFFF"/>
        </w:rPr>
      </w:pPr>
      <w:r w:rsidRPr="00671B95">
        <w:rPr>
          <w:rFonts w:ascii="Times New Roman" w:eastAsia="Times New Roman" w:hAnsi="Times New Roman"/>
          <w:kern w:val="24"/>
          <w:sz w:val="24"/>
          <w:szCs w:val="24"/>
          <w:u w:color="FFFFFF"/>
          <w:lang w:eastAsia="ar-SA"/>
        </w:rPr>
        <w:t xml:space="preserve">wystąpienie w imieniu Gminy Miasto Rzeszów o zezwolenie na  umieszczenie urządzeń </w:t>
      </w:r>
      <w:r w:rsidR="000B0F5E" w:rsidRPr="00671B95">
        <w:rPr>
          <w:rFonts w:ascii="Times New Roman" w:eastAsia="Times New Roman" w:hAnsi="Times New Roman"/>
          <w:kern w:val="24"/>
          <w:sz w:val="24"/>
          <w:szCs w:val="24"/>
          <w:u w:color="FFFFFF"/>
          <w:lang w:eastAsia="ar-SA"/>
        </w:rPr>
        <w:br/>
      </w:r>
      <w:r w:rsidRPr="00671B95">
        <w:rPr>
          <w:rFonts w:ascii="Times New Roman" w:eastAsia="Times New Roman" w:hAnsi="Times New Roman"/>
          <w:kern w:val="24"/>
          <w:sz w:val="24"/>
          <w:szCs w:val="24"/>
          <w:u w:color="FFFFFF"/>
          <w:lang w:eastAsia="ar-SA"/>
        </w:rPr>
        <w:t>w pasie drogowym i ponoszenie kosztów z tego tytułu</w:t>
      </w:r>
      <w:r w:rsidR="00E369F3" w:rsidRPr="00671B95">
        <w:rPr>
          <w:rFonts w:ascii="Times New Roman" w:hAnsi="Times New Roman"/>
          <w:sz w:val="24"/>
          <w:szCs w:val="24"/>
          <w:lang w:bidi="en-US"/>
        </w:rPr>
        <w:t xml:space="preserve"> do dnia </w:t>
      </w:r>
      <w:r w:rsidR="00807803" w:rsidRPr="00671B95">
        <w:rPr>
          <w:rFonts w:ascii="Times New Roman" w:hAnsi="Times New Roman"/>
          <w:sz w:val="24"/>
          <w:szCs w:val="24"/>
          <w:lang w:bidi="en-US"/>
        </w:rPr>
        <w:t>odbioru przedmiotu umowy,</w:t>
      </w:r>
      <w:r w:rsidRPr="00671B95">
        <w:rPr>
          <w:rFonts w:ascii="Times New Roman" w:hAnsi="Times New Roman"/>
          <w:sz w:val="24"/>
          <w:szCs w:val="24"/>
          <w:vertAlign w:val="superscript"/>
          <w:lang w:bidi="en-US"/>
        </w:rPr>
        <w:t>*</w:t>
      </w:r>
    </w:p>
    <w:p w:rsidR="009F2F3C" w:rsidRPr="00671B95" w:rsidRDefault="009F2F3C" w:rsidP="00F412B0">
      <w:pPr>
        <w:numPr>
          <w:ilvl w:val="0"/>
          <w:numId w:val="35"/>
        </w:numPr>
        <w:tabs>
          <w:tab w:val="left" w:pos="142"/>
        </w:tabs>
        <w:suppressAutoHyphens/>
        <w:spacing w:after="0" w:line="360" w:lineRule="auto"/>
        <w:ind w:left="426" w:hanging="426"/>
        <w:jc w:val="both"/>
        <w:rPr>
          <w:rFonts w:ascii="Times New Roman" w:eastAsia="SimSun" w:hAnsi="Times New Roman"/>
          <w:kern w:val="24"/>
          <w:sz w:val="24"/>
          <w:szCs w:val="24"/>
          <w:u w:color="FFFFFF"/>
        </w:rPr>
      </w:pPr>
      <w:r w:rsidRPr="00671B95">
        <w:rPr>
          <w:rFonts w:ascii="Times New Roman" w:eastAsia="SimSun" w:hAnsi="Times New Roman"/>
          <w:kern w:val="24"/>
          <w:sz w:val="24"/>
          <w:szCs w:val="24"/>
          <w:u w:color="FFFFFF"/>
        </w:rPr>
        <w:t>zapewnienie niezbędnej obsługi geologicznej budowy w zakresie niezbędnym do realizacji poszczególnych rodzajów robót</w:t>
      </w:r>
      <w:r w:rsidR="0097711C" w:rsidRPr="00671B95">
        <w:rPr>
          <w:rFonts w:ascii="Times New Roman" w:eastAsia="SimSun" w:hAnsi="Times New Roman"/>
          <w:kern w:val="24"/>
          <w:sz w:val="24"/>
          <w:szCs w:val="24"/>
          <w:u w:color="FFFFFF"/>
        </w:rPr>
        <w:t>,</w:t>
      </w:r>
    </w:p>
    <w:p w:rsidR="002B38C5" w:rsidRPr="00671B95" w:rsidRDefault="002B38C5" w:rsidP="00F412B0">
      <w:pPr>
        <w:numPr>
          <w:ilvl w:val="0"/>
          <w:numId w:val="35"/>
        </w:numPr>
        <w:tabs>
          <w:tab w:val="left" w:pos="142"/>
        </w:tabs>
        <w:suppressAutoHyphens/>
        <w:spacing w:after="0" w:line="360" w:lineRule="auto"/>
        <w:ind w:left="426" w:hanging="426"/>
        <w:jc w:val="both"/>
        <w:rPr>
          <w:rFonts w:ascii="Times New Roman" w:eastAsia="Times New Roman" w:hAnsi="Times New Roman"/>
          <w:kern w:val="24"/>
          <w:sz w:val="24"/>
          <w:szCs w:val="24"/>
          <w:u w:color="FFFFFF"/>
          <w:lang w:eastAsia="ar-SA"/>
        </w:rPr>
      </w:pPr>
      <w:r w:rsidRPr="00671B95">
        <w:rPr>
          <w:rFonts w:ascii="Times New Roman" w:eastAsia="Times New Roman" w:hAnsi="Times New Roman"/>
          <w:kern w:val="24"/>
          <w:sz w:val="24"/>
          <w:szCs w:val="24"/>
          <w:u w:color="FFFFFF"/>
          <w:lang w:eastAsia="ar-SA"/>
        </w:rPr>
        <w:t xml:space="preserve">zapewnienie obsługi geotechnicznej </w:t>
      </w:r>
      <w:r w:rsidR="00960D3C" w:rsidRPr="00671B95">
        <w:rPr>
          <w:rFonts w:ascii="Times New Roman" w:eastAsia="Times New Roman" w:hAnsi="Times New Roman"/>
          <w:kern w:val="24"/>
          <w:sz w:val="24"/>
          <w:szCs w:val="24"/>
          <w:u w:color="FFFFFF"/>
          <w:lang w:eastAsia="ar-SA"/>
        </w:rPr>
        <w:t xml:space="preserve">budowy </w:t>
      </w:r>
      <w:r w:rsidRPr="00671B95">
        <w:rPr>
          <w:rFonts w:ascii="Times New Roman" w:eastAsia="Times New Roman" w:hAnsi="Times New Roman"/>
          <w:kern w:val="24"/>
          <w:sz w:val="24"/>
          <w:szCs w:val="24"/>
          <w:u w:color="FFFFFF"/>
          <w:lang w:eastAsia="ar-SA"/>
        </w:rPr>
        <w:t xml:space="preserve">zgodnie z </w:t>
      </w:r>
      <w:r w:rsidR="00960D3C" w:rsidRPr="00671B95">
        <w:rPr>
          <w:rFonts w:ascii="Times New Roman" w:eastAsia="Times New Roman" w:hAnsi="Times New Roman"/>
          <w:kern w:val="24"/>
          <w:sz w:val="24"/>
          <w:szCs w:val="24"/>
          <w:u w:color="FFFFFF"/>
          <w:lang w:eastAsia="ar-SA"/>
        </w:rPr>
        <w:t>wytycznym</w:t>
      </w:r>
      <w:r w:rsidR="00B758E6" w:rsidRPr="00671B95">
        <w:rPr>
          <w:rFonts w:ascii="Times New Roman" w:eastAsia="Times New Roman" w:hAnsi="Times New Roman"/>
          <w:kern w:val="24"/>
          <w:sz w:val="24"/>
          <w:szCs w:val="24"/>
          <w:u w:color="FFFFFF"/>
          <w:lang w:eastAsia="ar-SA"/>
        </w:rPr>
        <w:t xml:space="preserve">i z dokumentacji projektowej i </w:t>
      </w:r>
      <w:r w:rsidRPr="00671B95">
        <w:rPr>
          <w:rFonts w:ascii="Times New Roman" w:eastAsia="Times New Roman" w:hAnsi="Times New Roman"/>
          <w:kern w:val="24"/>
          <w:sz w:val="24"/>
          <w:szCs w:val="24"/>
          <w:u w:color="FFFFFF"/>
          <w:lang w:eastAsia="ar-SA"/>
        </w:rPr>
        <w:t>obowiązującymi przepisami</w:t>
      </w:r>
      <w:r w:rsidR="0097711C" w:rsidRPr="00671B95">
        <w:rPr>
          <w:rFonts w:ascii="Times New Roman" w:eastAsia="Times New Roman" w:hAnsi="Times New Roman"/>
          <w:kern w:val="24"/>
          <w:sz w:val="24"/>
          <w:szCs w:val="24"/>
          <w:u w:color="FFFFFF"/>
          <w:lang w:eastAsia="ar-SA"/>
        </w:rPr>
        <w:t>,</w:t>
      </w:r>
      <w:r w:rsidRPr="00671B95">
        <w:rPr>
          <w:rFonts w:ascii="Times New Roman" w:eastAsia="Times New Roman" w:hAnsi="Times New Roman"/>
          <w:kern w:val="24"/>
          <w:sz w:val="24"/>
          <w:szCs w:val="24"/>
          <w:u w:color="FFFFFF"/>
          <w:lang w:eastAsia="ar-SA"/>
        </w:rPr>
        <w:t xml:space="preserve"> </w:t>
      </w:r>
    </w:p>
    <w:p w:rsidR="00AC7EAC" w:rsidRPr="00671B95" w:rsidRDefault="00AC7EAC" w:rsidP="00F412B0">
      <w:pPr>
        <w:numPr>
          <w:ilvl w:val="0"/>
          <w:numId w:val="35"/>
        </w:numPr>
        <w:tabs>
          <w:tab w:val="left" w:pos="142"/>
        </w:tabs>
        <w:suppressAutoHyphens/>
        <w:spacing w:after="0" w:line="360" w:lineRule="auto"/>
        <w:ind w:left="426" w:hanging="426"/>
        <w:jc w:val="both"/>
        <w:rPr>
          <w:rFonts w:ascii="Times New Roman" w:eastAsia="SimSun" w:hAnsi="Times New Roman"/>
          <w:kern w:val="3"/>
          <w:sz w:val="24"/>
          <w:szCs w:val="24"/>
          <w:lang w:bidi="en-US"/>
        </w:rPr>
      </w:pPr>
      <w:r w:rsidRPr="00671B95">
        <w:rPr>
          <w:rFonts w:ascii="Times New Roman" w:eastAsia="Times New Roman" w:hAnsi="Times New Roman"/>
          <w:kern w:val="24"/>
          <w:sz w:val="24"/>
          <w:szCs w:val="24"/>
          <w:u w:color="FFFFFF"/>
          <w:lang w:eastAsia="ar-SA"/>
        </w:rPr>
        <w:t xml:space="preserve">udostepnienia placu budowy innym Wykonawcom działającym na zlecenie Zamawiającego </w:t>
      </w:r>
      <w:r w:rsidR="000B0F5E" w:rsidRPr="00671B95">
        <w:rPr>
          <w:rFonts w:ascii="Times New Roman" w:eastAsia="Times New Roman" w:hAnsi="Times New Roman"/>
          <w:kern w:val="24"/>
          <w:sz w:val="24"/>
          <w:szCs w:val="24"/>
          <w:u w:color="FFFFFF"/>
          <w:lang w:eastAsia="ar-SA"/>
        </w:rPr>
        <w:br/>
      </w:r>
      <w:r w:rsidRPr="00671B95">
        <w:rPr>
          <w:rFonts w:ascii="Times New Roman" w:eastAsia="Times New Roman" w:hAnsi="Times New Roman"/>
          <w:kern w:val="24"/>
          <w:sz w:val="24"/>
          <w:szCs w:val="24"/>
          <w:u w:color="FFFFFF"/>
          <w:lang w:eastAsia="ar-SA"/>
        </w:rPr>
        <w:t>i realizując</w:t>
      </w:r>
      <w:r w:rsidR="003D2FFA" w:rsidRPr="00671B95">
        <w:rPr>
          <w:rFonts w:ascii="Times New Roman" w:eastAsia="Times New Roman" w:hAnsi="Times New Roman"/>
          <w:kern w:val="24"/>
          <w:sz w:val="24"/>
          <w:szCs w:val="24"/>
          <w:u w:color="FFFFFF"/>
          <w:lang w:eastAsia="ar-SA"/>
        </w:rPr>
        <w:t>ych zamówienie na terenie robót</w:t>
      </w:r>
      <w:r w:rsidR="0034539D" w:rsidRPr="00671B95">
        <w:rPr>
          <w:rFonts w:ascii="Times New Roman" w:eastAsia="Times New Roman" w:hAnsi="Times New Roman"/>
          <w:kern w:val="24"/>
          <w:sz w:val="24"/>
          <w:szCs w:val="24"/>
          <w:u w:color="FFFFFF"/>
          <w:lang w:eastAsia="ar-SA"/>
        </w:rPr>
        <w:t>.</w:t>
      </w:r>
    </w:p>
    <w:p w:rsidR="008B3E94" w:rsidRPr="00671B95" w:rsidRDefault="008B3E94" w:rsidP="00F412B0">
      <w:pPr>
        <w:numPr>
          <w:ilvl w:val="0"/>
          <w:numId w:val="8"/>
        </w:numPr>
        <w:shd w:val="clear" w:color="auto" w:fill="FFFFFF"/>
        <w:tabs>
          <w:tab w:val="left" w:pos="284"/>
        </w:tabs>
        <w:suppressAutoHyphens/>
        <w:autoSpaceDN w:val="0"/>
        <w:spacing w:after="0" w:line="360" w:lineRule="auto"/>
        <w:ind w:left="284" w:right="57" w:hanging="284"/>
        <w:contextualSpacing/>
        <w:mirrorIndents/>
        <w:jc w:val="both"/>
        <w:rPr>
          <w:rFonts w:ascii="Times New Roman" w:eastAsia="SimSun" w:hAnsi="Times New Roman"/>
          <w:kern w:val="3"/>
          <w:sz w:val="24"/>
          <w:szCs w:val="24"/>
          <w:lang w:bidi="en-US"/>
        </w:rPr>
      </w:pPr>
      <w:r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lastRenderedPageBreak/>
        <w:t>Wykonawca zobowiązuje się do um</w:t>
      </w:r>
      <w:r w:rsidR="000D0FD5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ożliwienia wstępu na teren </w:t>
      </w:r>
      <w:r w:rsidR="00C71CBB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robót</w:t>
      </w:r>
      <w:r w:rsidR="000D0FD5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 </w:t>
      </w:r>
      <w:r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pracownikom organów państwowego nadzoru budowlanego, do których należy wykonywanie zadań określonych ustawą Prawo budowlane.</w:t>
      </w:r>
    </w:p>
    <w:p w:rsidR="00380057" w:rsidRPr="00671B95" w:rsidRDefault="008B3E94" w:rsidP="00F412B0">
      <w:pPr>
        <w:numPr>
          <w:ilvl w:val="0"/>
          <w:numId w:val="8"/>
        </w:numPr>
        <w:shd w:val="clear" w:color="auto" w:fill="FFFFFF"/>
        <w:tabs>
          <w:tab w:val="left" w:pos="284"/>
        </w:tabs>
        <w:suppressAutoHyphens/>
        <w:autoSpaceDN w:val="0"/>
        <w:spacing w:after="0" w:line="360" w:lineRule="auto"/>
        <w:ind w:left="284" w:right="57" w:hanging="284"/>
        <w:contextualSpacing/>
        <w:mirrorIndents/>
        <w:jc w:val="both"/>
        <w:rPr>
          <w:rFonts w:ascii="Times New Roman" w:eastAsia="SimSun" w:hAnsi="Times New Roman"/>
          <w:kern w:val="3"/>
          <w:sz w:val="24"/>
          <w:szCs w:val="24"/>
          <w:lang w:bidi="en-US"/>
        </w:rPr>
      </w:pPr>
      <w:r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Wykonawca zobowiązuje się do zabezpieczenia robót na czas ewentualnych przerw </w:t>
      </w:r>
      <w:r w:rsidR="001003F0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                          </w:t>
      </w:r>
      <w:r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w realizacji.</w:t>
      </w:r>
    </w:p>
    <w:p w:rsidR="008B3E94" w:rsidRPr="00671B95" w:rsidRDefault="008B3E94" w:rsidP="00F412B0">
      <w:pPr>
        <w:numPr>
          <w:ilvl w:val="0"/>
          <w:numId w:val="8"/>
        </w:numPr>
        <w:shd w:val="clear" w:color="auto" w:fill="FFFFFF"/>
        <w:tabs>
          <w:tab w:val="left" w:pos="284"/>
        </w:tabs>
        <w:suppressAutoHyphens/>
        <w:autoSpaceDN w:val="0"/>
        <w:spacing w:after="0" w:line="360" w:lineRule="auto"/>
        <w:ind w:left="284" w:right="57" w:hanging="284"/>
        <w:contextualSpacing/>
        <w:mirrorIndents/>
        <w:jc w:val="both"/>
        <w:rPr>
          <w:rFonts w:ascii="Times New Roman" w:eastAsia="SimSun" w:hAnsi="Times New Roman"/>
          <w:kern w:val="3"/>
          <w:sz w:val="24"/>
          <w:szCs w:val="24"/>
          <w:lang w:bidi="en-US"/>
        </w:rPr>
      </w:pPr>
      <w:r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Materiały użyte do wykonania przedmiotu umowy powinny odpowiadać, co do jakości, wymogom wyrobów dopuszczonych do obrotu i stosowania w budownic</w:t>
      </w:r>
      <w:r w:rsidR="005A0A06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twie stosownie</w:t>
      </w:r>
      <w:r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 do </w:t>
      </w:r>
      <w:r w:rsidR="00FE1A31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br/>
      </w:r>
      <w:r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art. 10 ustawy Prawo budowlane. Na każde żądanie </w:t>
      </w:r>
      <w:r w:rsidR="0010113D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przedstawiciela </w:t>
      </w:r>
      <w:r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Zamawiającego (</w:t>
      </w:r>
      <w:r w:rsidR="00762BA2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i</w:t>
      </w:r>
      <w:r w:rsidR="00FA52B7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nspektora</w:t>
      </w:r>
      <w:r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), Wykonawca zobowiązany jest okazać w stosunku do w</w:t>
      </w:r>
      <w:r w:rsidR="00A60969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skazanych</w:t>
      </w:r>
      <w:r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 materiałów</w:t>
      </w:r>
      <w:r w:rsidR="00BB2797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 deklarację wła</w:t>
      </w:r>
      <w:r w:rsidR="00840B0B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ściwości</w:t>
      </w:r>
      <w:r w:rsidR="00BB2797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 użytkowych</w:t>
      </w:r>
      <w:r w:rsidR="00840B0B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 lub</w:t>
      </w:r>
      <w:r w:rsidR="00BB2797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 </w:t>
      </w:r>
      <w:r w:rsidR="00840B0B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krajową deklarację</w:t>
      </w:r>
      <w:r w:rsidR="00BB2797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 zgodności</w:t>
      </w:r>
      <w:r w:rsidR="00840B0B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 z Norm</w:t>
      </w:r>
      <w:r w:rsidR="00E369F3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ą</w:t>
      </w:r>
      <w:r w:rsidR="002E4094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 lub Aprobatą T</w:t>
      </w:r>
      <w:r w:rsidR="00840B0B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echniczną dla </w:t>
      </w:r>
      <w:r w:rsidR="005D2C59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wbudowanych</w:t>
      </w:r>
      <w:r w:rsidR="00827418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 materiałów. </w:t>
      </w:r>
      <w:r w:rsidR="00A60200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Kom</w:t>
      </w:r>
      <w:r w:rsidR="00E64DD8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plet w/w dokumentów </w:t>
      </w:r>
      <w:r w:rsidR="00A60200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Wykonawca przekaże Zamawiającemu po zakoń</w:t>
      </w:r>
      <w:r w:rsidR="0048630B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czeniu robót, a przed odbiorem przedmiotu umowy</w:t>
      </w:r>
      <w:r w:rsidR="00A60200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.</w:t>
      </w:r>
      <w:r w:rsidR="00E64DD8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 </w:t>
      </w:r>
      <w:r w:rsidR="00380057" w:rsidRPr="00671B95">
        <w:rPr>
          <w:rFonts w:ascii="Times New Roman" w:hAnsi="Times New Roman"/>
          <w:sz w:val="24"/>
          <w:szCs w:val="24"/>
        </w:rPr>
        <w:t xml:space="preserve">W przypadku przedstawienia dokumentów w języku innym niż polski Wykonawca przedstawi również obok dokumentu oryginalnego tłumaczenie na język polski. </w:t>
      </w:r>
    </w:p>
    <w:p w:rsidR="00F865AB" w:rsidRPr="00671B95" w:rsidRDefault="00F865AB" w:rsidP="00F412B0">
      <w:pPr>
        <w:numPr>
          <w:ilvl w:val="0"/>
          <w:numId w:val="8"/>
        </w:numPr>
        <w:shd w:val="clear" w:color="auto" w:fill="FFFFFF"/>
        <w:tabs>
          <w:tab w:val="left" w:pos="284"/>
        </w:tabs>
        <w:suppressAutoHyphens/>
        <w:spacing w:after="0" w:line="360" w:lineRule="auto"/>
        <w:ind w:left="284" w:hanging="284"/>
        <w:jc w:val="both"/>
        <w:rPr>
          <w:rFonts w:ascii="Times New Roman" w:eastAsia="SimSun" w:hAnsi="Times New Roman"/>
          <w:kern w:val="24"/>
          <w:sz w:val="24"/>
          <w:szCs w:val="24"/>
          <w:u w:color="FFFFFF"/>
        </w:rPr>
      </w:pPr>
      <w:r w:rsidRPr="00671B95">
        <w:rPr>
          <w:rFonts w:ascii="Times New Roman" w:eastAsia="SimSun" w:hAnsi="Times New Roman"/>
          <w:kern w:val="24"/>
          <w:sz w:val="24"/>
          <w:szCs w:val="24"/>
          <w:u w:color="FFFFFF"/>
        </w:rPr>
        <w:t xml:space="preserve">Wykonawca jest obowiązany informować </w:t>
      </w:r>
      <w:r w:rsidR="00762BA2" w:rsidRPr="00671B95">
        <w:rPr>
          <w:rFonts w:ascii="Times New Roman" w:eastAsia="SimSun" w:hAnsi="Times New Roman"/>
          <w:kern w:val="24"/>
          <w:sz w:val="24"/>
          <w:szCs w:val="24"/>
          <w:u w:color="FFFFFF"/>
        </w:rPr>
        <w:t>i</w:t>
      </w:r>
      <w:r w:rsidRPr="00671B95">
        <w:rPr>
          <w:rFonts w:ascii="Times New Roman" w:eastAsia="SimSun" w:hAnsi="Times New Roman"/>
          <w:kern w:val="24"/>
          <w:sz w:val="24"/>
          <w:szCs w:val="24"/>
          <w:u w:color="FFFFFF"/>
        </w:rPr>
        <w:t xml:space="preserve">nspektora o wszystkich problemach lub okolicznościach, które mogą mieć wpływ na jakość i termin wykonania przedmiotu umowy, </w:t>
      </w:r>
      <w:r w:rsidR="00BF6A8C" w:rsidRPr="00671B95">
        <w:rPr>
          <w:rFonts w:ascii="Times New Roman" w:eastAsia="SimSun" w:hAnsi="Times New Roman"/>
          <w:kern w:val="24"/>
          <w:sz w:val="24"/>
          <w:szCs w:val="24"/>
          <w:u w:color="FFFFFF"/>
        </w:rPr>
        <w:br/>
      </w:r>
      <w:r w:rsidRPr="00671B95">
        <w:rPr>
          <w:rFonts w:ascii="Times New Roman" w:eastAsia="SimSun" w:hAnsi="Times New Roman"/>
          <w:kern w:val="24"/>
          <w:sz w:val="24"/>
          <w:szCs w:val="24"/>
          <w:u w:color="FFFFFF"/>
        </w:rPr>
        <w:t>w tym poinformowa</w:t>
      </w:r>
      <w:r w:rsidR="00A60969" w:rsidRPr="00671B95">
        <w:rPr>
          <w:rFonts w:ascii="Times New Roman" w:eastAsia="SimSun" w:hAnsi="Times New Roman"/>
          <w:kern w:val="24"/>
          <w:sz w:val="24"/>
          <w:szCs w:val="24"/>
          <w:u w:color="FFFFFF"/>
        </w:rPr>
        <w:t>ć</w:t>
      </w:r>
      <w:r w:rsidRPr="00671B95">
        <w:rPr>
          <w:rFonts w:ascii="Times New Roman" w:eastAsia="SimSun" w:hAnsi="Times New Roman"/>
          <w:kern w:val="24"/>
          <w:sz w:val="24"/>
          <w:szCs w:val="24"/>
          <w:u w:color="FFFFFF"/>
        </w:rPr>
        <w:t xml:space="preserve"> </w:t>
      </w:r>
      <w:r w:rsidRPr="00671B95">
        <w:rPr>
          <w:rFonts w:ascii="Times New Roman" w:eastAsia="SimSun" w:hAnsi="Times New Roman"/>
          <w:kern w:val="24"/>
          <w:sz w:val="24"/>
          <w:szCs w:val="24"/>
          <w:u w:color="FFFFFF"/>
          <w:lang w:eastAsia="ar-SA"/>
        </w:rPr>
        <w:t xml:space="preserve">Zamawiającego o niemożności wykonania przedmiotu umowy </w:t>
      </w:r>
      <w:r w:rsidR="00CA2E80" w:rsidRPr="00671B95">
        <w:rPr>
          <w:rFonts w:ascii="Times New Roman" w:eastAsia="SimSun" w:hAnsi="Times New Roman"/>
          <w:kern w:val="24"/>
          <w:sz w:val="24"/>
          <w:szCs w:val="24"/>
          <w:u w:color="FFFFFF"/>
          <w:lang w:eastAsia="ar-SA"/>
        </w:rPr>
        <w:br/>
      </w:r>
      <w:r w:rsidRPr="00671B95">
        <w:rPr>
          <w:rFonts w:ascii="Times New Roman" w:eastAsia="SimSun" w:hAnsi="Times New Roman"/>
          <w:kern w:val="24"/>
          <w:sz w:val="24"/>
          <w:szCs w:val="24"/>
          <w:u w:color="FFFFFF"/>
          <w:lang w:eastAsia="ar-SA"/>
        </w:rPr>
        <w:t>w terminie umownym.</w:t>
      </w:r>
    </w:p>
    <w:p w:rsidR="00F865AB" w:rsidRPr="00671B95" w:rsidRDefault="00F865AB" w:rsidP="00FD5320">
      <w:pPr>
        <w:numPr>
          <w:ilvl w:val="0"/>
          <w:numId w:val="8"/>
        </w:numPr>
        <w:shd w:val="clear" w:color="auto" w:fill="FFFFFF"/>
        <w:tabs>
          <w:tab w:val="left" w:pos="284"/>
        </w:tabs>
        <w:suppressAutoHyphens/>
        <w:spacing w:after="0" w:line="360" w:lineRule="auto"/>
        <w:ind w:left="284" w:right="57" w:hanging="284"/>
        <w:jc w:val="both"/>
        <w:rPr>
          <w:rFonts w:ascii="Times New Roman" w:eastAsia="SimSun" w:hAnsi="Times New Roman"/>
          <w:kern w:val="24"/>
          <w:sz w:val="24"/>
          <w:szCs w:val="24"/>
          <w:u w:color="FFFFFF"/>
          <w:lang w:eastAsia="ar-SA"/>
        </w:rPr>
      </w:pPr>
      <w:r w:rsidRPr="00671B95">
        <w:rPr>
          <w:rFonts w:ascii="Times New Roman" w:eastAsia="SimSun" w:hAnsi="Times New Roman"/>
          <w:kern w:val="24"/>
          <w:sz w:val="24"/>
          <w:szCs w:val="24"/>
          <w:u w:color="FFFFFF"/>
        </w:rPr>
        <w:t xml:space="preserve">Wykonawca obowiązany jest stosować się do wszystkich poleceń </w:t>
      </w:r>
      <w:r w:rsidR="00762BA2" w:rsidRPr="00671B95">
        <w:rPr>
          <w:rFonts w:ascii="Times New Roman" w:eastAsia="SimSun" w:hAnsi="Times New Roman"/>
          <w:kern w:val="24"/>
          <w:sz w:val="24"/>
          <w:szCs w:val="24"/>
          <w:u w:color="FFFFFF"/>
        </w:rPr>
        <w:t>i</w:t>
      </w:r>
      <w:r w:rsidRPr="00671B95">
        <w:rPr>
          <w:rFonts w:ascii="Times New Roman" w:eastAsia="SimSun" w:hAnsi="Times New Roman"/>
          <w:kern w:val="24"/>
          <w:sz w:val="24"/>
          <w:szCs w:val="24"/>
          <w:u w:color="FFFFFF"/>
        </w:rPr>
        <w:t xml:space="preserve">nspektora, zgodnie ze Specyfikacją Techniczną Wykonania i Odbioru Robót oraz </w:t>
      </w:r>
      <w:r w:rsidR="00E64DD8" w:rsidRPr="00671B95">
        <w:rPr>
          <w:rFonts w:ascii="Times New Roman" w:eastAsia="SimSun" w:hAnsi="Times New Roman"/>
          <w:kern w:val="24"/>
          <w:sz w:val="24"/>
          <w:szCs w:val="24"/>
          <w:u w:color="FFFFFF"/>
        </w:rPr>
        <w:t xml:space="preserve">obowiązującym </w:t>
      </w:r>
      <w:r w:rsidRPr="00671B95">
        <w:rPr>
          <w:rFonts w:ascii="Times New Roman" w:eastAsia="SimSun" w:hAnsi="Times New Roman"/>
          <w:kern w:val="24"/>
          <w:sz w:val="24"/>
          <w:szCs w:val="24"/>
          <w:u w:color="FFFFFF"/>
        </w:rPr>
        <w:t>prawem.</w:t>
      </w:r>
    </w:p>
    <w:p w:rsidR="00C52F52" w:rsidRPr="00671B95" w:rsidRDefault="00C52F52" w:rsidP="00FD5320">
      <w:pPr>
        <w:numPr>
          <w:ilvl w:val="0"/>
          <w:numId w:val="8"/>
        </w:numPr>
        <w:shd w:val="clear" w:color="auto" w:fill="FFFFFF"/>
        <w:tabs>
          <w:tab w:val="left" w:pos="284"/>
        </w:tabs>
        <w:suppressAutoHyphens/>
        <w:spacing w:after="0" w:line="360" w:lineRule="auto"/>
        <w:ind w:left="284" w:right="57" w:hanging="284"/>
        <w:jc w:val="both"/>
        <w:rPr>
          <w:rFonts w:ascii="Times New Roman" w:eastAsia="SimSun" w:hAnsi="Times New Roman"/>
          <w:kern w:val="24"/>
          <w:sz w:val="24"/>
          <w:szCs w:val="24"/>
          <w:u w:color="FFFFFF"/>
        </w:rPr>
      </w:pPr>
      <w:r w:rsidRPr="00671B95">
        <w:rPr>
          <w:rFonts w:ascii="Times New Roman" w:eastAsia="SimSun" w:hAnsi="Times New Roman"/>
          <w:kern w:val="24"/>
          <w:sz w:val="24"/>
          <w:szCs w:val="24"/>
          <w:u w:color="FFFFFF"/>
        </w:rPr>
        <w:t xml:space="preserve">Zamawiający wymaga zatrudnienia na podstawie umowy o pracę przez Wykonawcę lub Podwykonawcę osób wykonujących wskazane przez Zamawiającego w SIWZ czynności </w:t>
      </w:r>
      <w:r w:rsidRPr="00671B95">
        <w:rPr>
          <w:rFonts w:ascii="Times New Roman" w:eastAsia="SimSun" w:hAnsi="Times New Roman"/>
          <w:kern w:val="24"/>
          <w:sz w:val="24"/>
          <w:szCs w:val="24"/>
          <w:u w:color="FFFFFF"/>
        </w:rPr>
        <w:br/>
        <w:t xml:space="preserve">w zakresie realizacji przedmiotu zamówienia. </w:t>
      </w:r>
    </w:p>
    <w:p w:rsidR="00C52F52" w:rsidRPr="00671B95" w:rsidRDefault="00C52F52" w:rsidP="00FD5320">
      <w:pPr>
        <w:numPr>
          <w:ilvl w:val="0"/>
          <w:numId w:val="8"/>
        </w:numPr>
        <w:shd w:val="clear" w:color="auto" w:fill="FFFFFF"/>
        <w:tabs>
          <w:tab w:val="left" w:pos="284"/>
        </w:tabs>
        <w:suppressAutoHyphens/>
        <w:spacing w:after="0" w:line="360" w:lineRule="auto"/>
        <w:ind w:left="284" w:right="57" w:hanging="284"/>
        <w:jc w:val="both"/>
        <w:rPr>
          <w:rFonts w:ascii="Times New Roman" w:eastAsia="SimSun" w:hAnsi="Times New Roman"/>
          <w:kern w:val="24"/>
          <w:sz w:val="24"/>
          <w:szCs w:val="24"/>
          <w:u w:color="FFFFFF"/>
        </w:rPr>
      </w:pPr>
      <w:r w:rsidRPr="00671B95">
        <w:rPr>
          <w:rFonts w:ascii="Times New Roman" w:hAnsi="Times New Roman"/>
          <w:sz w:val="24"/>
          <w:szCs w:val="24"/>
        </w:rPr>
        <w:t xml:space="preserve">W trakcie realizacji zamówienia Zamawiający uprawniony jest do wykonywania czynności kontrolnych wobec Wykonawcy co do spełniania przez Wykonawcę lub Podwykonawcę wymogu określonego w ust. 8, w szczególności do: </w:t>
      </w:r>
    </w:p>
    <w:p w:rsidR="00C52F52" w:rsidRPr="00671B95" w:rsidRDefault="00C52F52" w:rsidP="00BB29A4">
      <w:pPr>
        <w:numPr>
          <w:ilvl w:val="0"/>
          <w:numId w:val="40"/>
        </w:numPr>
        <w:shd w:val="clear" w:color="auto" w:fill="FFFFFF"/>
        <w:tabs>
          <w:tab w:val="left" w:pos="284"/>
        </w:tabs>
        <w:suppressAutoHyphens/>
        <w:spacing w:after="0" w:line="360" w:lineRule="auto"/>
        <w:ind w:left="284" w:right="57" w:hanging="284"/>
        <w:jc w:val="both"/>
        <w:rPr>
          <w:rFonts w:ascii="Times New Roman" w:eastAsia="SimSun" w:hAnsi="Times New Roman"/>
          <w:kern w:val="24"/>
          <w:sz w:val="24"/>
          <w:szCs w:val="24"/>
          <w:u w:color="FFFFFF"/>
        </w:rPr>
      </w:pPr>
      <w:r w:rsidRPr="00671B95">
        <w:rPr>
          <w:rFonts w:ascii="Times New Roman" w:hAnsi="Times New Roman"/>
          <w:sz w:val="24"/>
          <w:szCs w:val="24"/>
        </w:rPr>
        <w:t xml:space="preserve">żądania oświadczeń i dokumentów w zakresie potwierdzenia spełniania tego wymogu </w:t>
      </w:r>
      <w:r w:rsidRPr="00671B95">
        <w:rPr>
          <w:rFonts w:ascii="Times New Roman" w:hAnsi="Times New Roman"/>
          <w:sz w:val="24"/>
          <w:szCs w:val="24"/>
        </w:rPr>
        <w:br/>
        <w:t>i dokonywania ich oceny,</w:t>
      </w:r>
    </w:p>
    <w:p w:rsidR="00C52F52" w:rsidRPr="00671B95" w:rsidRDefault="00C52F52" w:rsidP="00BB29A4">
      <w:pPr>
        <w:numPr>
          <w:ilvl w:val="0"/>
          <w:numId w:val="40"/>
        </w:numPr>
        <w:shd w:val="clear" w:color="auto" w:fill="FFFFFF"/>
        <w:tabs>
          <w:tab w:val="left" w:pos="284"/>
        </w:tabs>
        <w:suppressAutoHyphens/>
        <w:spacing w:after="0" w:line="360" w:lineRule="auto"/>
        <w:ind w:left="284" w:right="57" w:hanging="284"/>
        <w:jc w:val="both"/>
        <w:rPr>
          <w:rFonts w:ascii="Times New Roman" w:eastAsia="SimSun" w:hAnsi="Times New Roman"/>
          <w:kern w:val="24"/>
          <w:sz w:val="24"/>
          <w:szCs w:val="24"/>
          <w:u w:color="FFFFFF"/>
        </w:rPr>
      </w:pPr>
      <w:r w:rsidRPr="00671B95">
        <w:rPr>
          <w:rFonts w:ascii="Times New Roman" w:hAnsi="Times New Roman"/>
          <w:sz w:val="24"/>
          <w:szCs w:val="24"/>
        </w:rPr>
        <w:t>żądania wyjaśnień w przypadku wątpliwości w zakresie potwierdzenia spełniania tego wymogu,</w:t>
      </w:r>
    </w:p>
    <w:p w:rsidR="00C52F52" w:rsidRPr="00671B95" w:rsidRDefault="00C52F52" w:rsidP="00BB29A4">
      <w:pPr>
        <w:numPr>
          <w:ilvl w:val="0"/>
          <w:numId w:val="40"/>
        </w:numPr>
        <w:shd w:val="clear" w:color="auto" w:fill="FFFFFF"/>
        <w:tabs>
          <w:tab w:val="left" w:pos="284"/>
        </w:tabs>
        <w:suppressAutoHyphens/>
        <w:spacing w:after="0" w:line="360" w:lineRule="auto"/>
        <w:ind w:left="284" w:right="57" w:hanging="284"/>
        <w:jc w:val="both"/>
        <w:rPr>
          <w:rFonts w:ascii="Times New Roman" w:eastAsia="SimSun" w:hAnsi="Times New Roman"/>
          <w:kern w:val="24"/>
          <w:sz w:val="24"/>
          <w:szCs w:val="24"/>
          <w:u w:color="FFFFFF"/>
        </w:rPr>
      </w:pPr>
      <w:r w:rsidRPr="00671B95">
        <w:rPr>
          <w:rFonts w:ascii="Times New Roman" w:hAnsi="Times New Roman"/>
          <w:sz w:val="24"/>
          <w:szCs w:val="24"/>
        </w:rPr>
        <w:t>przeprowadzania kontroli na miejscu wykonywania świadczenia.</w:t>
      </w:r>
    </w:p>
    <w:p w:rsidR="00C52F52" w:rsidRPr="00671B95" w:rsidRDefault="00C52F52" w:rsidP="006173D6">
      <w:pPr>
        <w:numPr>
          <w:ilvl w:val="0"/>
          <w:numId w:val="8"/>
        </w:numPr>
        <w:shd w:val="clear" w:color="auto" w:fill="FFFFFF"/>
        <w:tabs>
          <w:tab w:val="left" w:pos="284"/>
          <w:tab w:val="left" w:pos="426"/>
        </w:tabs>
        <w:suppressAutoHyphens/>
        <w:spacing w:after="0" w:line="360" w:lineRule="auto"/>
        <w:ind w:left="284" w:right="57" w:hanging="284"/>
        <w:jc w:val="both"/>
        <w:rPr>
          <w:rFonts w:ascii="Times New Roman" w:eastAsia="SimSun" w:hAnsi="Times New Roman"/>
          <w:kern w:val="24"/>
          <w:sz w:val="24"/>
          <w:szCs w:val="24"/>
          <w:u w:color="FFFFFF"/>
        </w:rPr>
      </w:pPr>
      <w:r w:rsidRPr="00671B95">
        <w:rPr>
          <w:rFonts w:ascii="Times New Roman" w:eastAsia="SimSun" w:hAnsi="Times New Roman"/>
          <w:kern w:val="24"/>
          <w:sz w:val="24"/>
          <w:szCs w:val="24"/>
          <w:u w:color="FFFFFF"/>
        </w:rPr>
        <w:t xml:space="preserve">W trakcie realizacji zamówienia na każde wezwanie osoby upoważnionej przez Zamawiającego w wyznaczonym w tym wezwaniu terminie Wykonawca lub Podwykonawca przedłoży Zamawiającemu dowody wskazane w pkt 1 i 2 i okaże dowody wskazane w pkt 3 </w:t>
      </w:r>
      <w:r w:rsidR="00CA2E80" w:rsidRPr="00671B95">
        <w:rPr>
          <w:rFonts w:ascii="Times New Roman" w:eastAsia="SimSun" w:hAnsi="Times New Roman"/>
          <w:kern w:val="24"/>
          <w:sz w:val="24"/>
          <w:szCs w:val="24"/>
          <w:u w:color="FFFFFF"/>
        </w:rPr>
        <w:br/>
      </w:r>
      <w:r w:rsidRPr="00671B95">
        <w:rPr>
          <w:rFonts w:ascii="Times New Roman" w:eastAsia="SimSun" w:hAnsi="Times New Roman"/>
          <w:kern w:val="24"/>
          <w:sz w:val="24"/>
          <w:szCs w:val="24"/>
          <w:u w:color="FFFFFF"/>
        </w:rPr>
        <w:t>i 4 w celu potwierdzenia spełnienia wymogu, o którym mowa w ust. 8:</w:t>
      </w:r>
    </w:p>
    <w:p w:rsidR="00C52F52" w:rsidRPr="00671B95" w:rsidRDefault="006173D6" w:rsidP="00BB29A4">
      <w:pPr>
        <w:numPr>
          <w:ilvl w:val="0"/>
          <w:numId w:val="45"/>
        </w:numPr>
        <w:shd w:val="clear" w:color="auto" w:fill="FFFFFF"/>
        <w:tabs>
          <w:tab w:val="left" w:pos="284"/>
          <w:tab w:val="left" w:pos="426"/>
        </w:tabs>
        <w:suppressAutoHyphens/>
        <w:spacing w:after="0" w:line="360" w:lineRule="auto"/>
        <w:ind w:right="57"/>
        <w:jc w:val="both"/>
        <w:rPr>
          <w:rFonts w:ascii="Times New Roman" w:eastAsia="SimSun" w:hAnsi="Times New Roman"/>
          <w:kern w:val="24"/>
          <w:sz w:val="24"/>
          <w:szCs w:val="24"/>
          <w:u w:color="FFFFFF"/>
        </w:rPr>
      </w:pPr>
      <w:r w:rsidRPr="00671B95">
        <w:rPr>
          <w:rFonts w:ascii="Times New Roman" w:eastAsia="SimSun" w:hAnsi="Times New Roman"/>
          <w:kern w:val="24"/>
          <w:sz w:val="24"/>
          <w:szCs w:val="24"/>
          <w:u w:color="FFFFFF"/>
        </w:rPr>
        <w:lastRenderedPageBreak/>
        <w:t xml:space="preserve"> </w:t>
      </w:r>
      <w:r w:rsidR="00C52F52" w:rsidRPr="00671B95">
        <w:rPr>
          <w:rFonts w:ascii="Times New Roman" w:eastAsia="SimSun" w:hAnsi="Times New Roman"/>
          <w:kern w:val="24"/>
          <w:sz w:val="24"/>
          <w:szCs w:val="24"/>
          <w:u w:color="FFFFFF"/>
        </w:rPr>
        <w:t>oświadczenie Wykonawcy lub Podwykonawcy o zatrudnieniu na podstawie umowy o pracę osób wykonujących czynności, których dotyczy wezwanie Zamawiającego. Oświadczenie to   powinno zawierać w szczególności: dokładne określenie podmiotu składającego oświadczenie, datę złożenia oświadczenia, wskazanie, że objęte wezwaniem czynności wymienione w SIWZ wykonują osoby zatrudnione na podstawie umowy o pracę wraz ze wskazaniem liczby tych o</w:t>
      </w:r>
      <w:r w:rsidR="0033031B" w:rsidRPr="00671B95">
        <w:rPr>
          <w:rFonts w:ascii="Times New Roman" w:eastAsia="SimSun" w:hAnsi="Times New Roman"/>
          <w:kern w:val="24"/>
          <w:sz w:val="24"/>
          <w:szCs w:val="24"/>
          <w:u w:color="FFFFFF"/>
        </w:rPr>
        <w:t>sób, imion i nazwisk tych osób i</w:t>
      </w:r>
      <w:r w:rsidR="00C52F52" w:rsidRPr="00671B95">
        <w:rPr>
          <w:rFonts w:ascii="Times New Roman" w:eastAsia="SimSun" w:hAnsi="Times New Roman"/>
          <w:kern w:val="24"/>
          <w:sz w:val="24"/>
          <w:szCs w:val="24"/>
          <w:u w:color="FFFFFF"/>
        </w:rPr>
        <w:t xml:space="preserve"> wymiaru etatu oraz podpis osoby uprawnionej do złożenia o</w:t>
      </w:r>
      <w:r w:rsidR="00C021D0" w:rsidRPr="00671B95">
        <w:rPr>
          <w:rFonts w:ascii="Times New Roman" w:eastAsia="SimSun" w:hAnsi="Times New Roman"/>
          <w:kern w:val="24"/>
          <w:sz w:val="24"/>
          <w:szCs w:val="24"/>
          <w:u w:color="FFFFFF"/>
        </w:rPr>
        <w:t xml:space="preserve">świadczenia w imieniu Wykonawcy </w:t>
      </w:r>
      <w:r w:rsidR="00C52F52" w:rsidRPr="00671B95">
        <w:rPr>
          <w:rFonts w:ascii="Times New Roman" w:eastAsia="SimSun" w:hAnsi="Times New Roman"/>
          <w:kern w:val="24"/>
          <w:sz w:val="24"/>
          <w:szCs w:val="24"/>
          <w:u w:color="FFFFFF"/>
        </w:rPr>
        <w:t>lub Po</w:t>
      </w:r>
      <w:r w:rsidR="00EE49C4" w:rsidRPr="00671B95">
        <w:rPr>
          <w:rFonts w:ascii="Times New Roman" w:eastAsia="SimSun" w:hAnsi="Times New Roman"/>
          <w:kern w:val="24"/>
          <w:sz w:val="24"/>
          <w:szCs w:val="24"/>
          <w:u w:color="FFFFFF"/>
        </w:rPr>
        <w:t>dwykonawcy, - wg Załącznika nr 5</w:t>
      </w:r>
      <w:r w:rsidR="00C52F52" w:rsidRPr="00671B95">
        <w:rPr>
          <w:rFonts w:ascii="Times New Roman" w:eastAsia="SimSun" w:hAnsi="Times New Roman"/>
          <w:kern w:val="24"/>
          <w:sz w:val="24"/>
          <w:szCs w:val="24"/>
          <w:u w:color="FFFFFF"/>
        </w:rPr>
        <w:t xml:space="preserve"> do umowy.</w:t>
      </w:r>
    </w:p>
    <w:p w:rsidR="00C52F52" w:rsidRPr="00671B95" w:rsidRDefault="006173D6" w:rsidP="00BB29A4">
      <w:pPr>
        <w:numPr>
          <w:ilvl w:val="0"/>
          <w:numId w:val="45"/>
        </w:numPr>
        <w:shd w:val="clear" w:color="auto" w:fill="FFFFFF"/>
        <w:tabs>
          <w:tab w:val="left" w:pos="284"/>
          <w:tab w:val="left" w:pos="426"/>
        </w:tabs>
        <w:suppressAutoHyphens/>
        <w:spacing w:after="0" w:line="360" w:lineRule="auto"/>
        <w:ind w:right="57"/>
        <w:jc w:val="both"/>
        <w:rPr>
          <w:rFonts w:ascii="Times New Roman" w:eastAsia="SimSun" w:hAnsi="Times New Roman"/>
          <w:kern w:val="24"/>
          <w:sz w:val="24"/>
          <w:szCs w:val="24"/>
          <w:u w:color="FFFFFF"/>
        </w:rPr>
      </w:pPr>
      <w:r w:rsidRPr="00671B95">
        <w:rPr>
          <w:rFonts w:ascii="Times New Roman" w:eastAsia="SimSun" w:hAnsi="Times New Roman"/>
          <w:kern w:val="24"/>
          <w:sz w:val="24"/>
          <w:szCs w:val="24"/>
          <w:u w:color="FFFFFF"/>
        </w:rPr>
        <w:t xml:space="preserve"> </w:t>
      </w:r>
      <w:r w:rsidR="00C52F52" w:rsidRPr="00671B95">
        <w:rPr>
          <w:rFonts w:ascii="Times New Roman" w:eastAsia="SimSun" w:hAnsi="Times New Roman"/>
          <w:kern w:val="24"/>
          <w:sz w:val="24"/>
          <w:szCs w:val="24"/>
          <w:u w:color="FFFFFF"/>
        </w:rPr>
        <w:t xml:space="preserve">zaświadczenie właściwego oddziału ZUS, potwierdzające, opłacanie przez Wykonawcę lub Podwykonawcę składek na ubezpieczenia społeczne i zdrowotne z tytułu zatrudnienia na podstawie umów o pracę za ostatni okres rozliczeniowy pracowników wymienionych </w:t>
      </w:r>
      <w:r w:rsidR="00CA2E80" w:rsidRPr="00671B95">
        <w:rPr>
          <w:rFonts w:ascii="Times New Roman" w:eastAsia="SimSun" w:hAnsi="Times New Roman"/>
          <w:kern w:val="24"/>
          <w:sz w:val="24"/>
          <w:szCs w:val="24"/>
          <w:u w:color="FFFFFF"/>
        </w:rPr>
        <w:br/>
      </w:r>
      <w:r w:rsidR="00C52F52" w:rsidRPr="00671B95">
        <w:rPr>
          <w:rFonts w:ascii="Times New Roman" w:eastAsia="SimSun" w:hAnsi="Times New Roman"/>
          <w:kern w:val="24"/>
          <w:sz w:val="24"/>
          <w:szCs w:val="24"/>
          <w:u w:color="FFFFFF"/>
        </w:rPr>
        <w:t>w oświadczeniu o którym mowa w pkt 1,</w:t>
      </w:r>
    </w:p>
    <w:p w:rsidR="00C52F52" w:rsidRPr="00671B95" w:rsidRDefault="000D396A" w:rsidP="00BB29A4">
      <w:pPr>
        <w:numPr>
          <w:ilvl w:val="0"/>
          <w:numId w:val="45"/>
        </w:numPr>
        <w:shd w:val="clear" w:color="auto" w:fill="FFFFFF"/>
        <w:tabs>
          <w:tab w:val="left" w:pos="284"/>
          <w:tab w:val="left" w:pos="426"/>
        </w:tabs>
        <w:suppressAutoHyphens/>
        <w:spacing w:after="0" w:line="360" w:lineRule="auto"/>
        <w:ind w:right="57"/>
        <w:jc w:val="both"/>
        <w:rPr>
          <w:rFonts w:ascii="Times New Roman" w:eastAsia="SimSun" w:hAnsi="Times New Roman"/>
          <w:kern w:val="24"/>
          <w:sz w:val="24"/>
          <w:szCs w:val="24"/>
          <w:u w:color="FFFFFF"/>
        </w:rPr>
      </w:pPr>
      <w:r w:rsidRPr="00671B95">
        <w:rPr>
          <w:rFonts w:ascii="Times New Roman" w:eastAsia="SimSun" w:hAnsi="Times New Roman"/>
          <w:kern w:val="24"/>
          <w:sz w:val="24"/>
          <w:szCs w:val="24"/>
          <w:u w:color="FFFFFF"/>
        </w:rPr>
        <w:t xml:space="preserve"> </w:t>
      </w:r>
      <w:r w:rsidR="00C52F52" w:rsidRPr="00671B95">
        <w:rPr>
          <w:rFonts w:ascii="Times New Roman" w:eastAsia="SimSun" w:hAnsi="Times New Roman"/>
          <w:kern w:val="24"/>
          <w:sz w:val="24"/>
          <w:szCs w:val="24"/>
          <w:u w:color="FFFFFF"/>
        </w:rPr>
        <w:t xml:space="preserve">poświadczoną za zgodność z oryginałem odpowiednio przez Wykonawcę lub Podwykonawcę kopię umowy / umów o pracę osób wykonujących w trakcie realizacji zamówienia czynności, których dotyczy ww. oświadczenie Wykonawcy lub Podwykonawcy (wraz z dokumentem regulującym zakres obowiązków, jeżeli został sporządzony). Kopia umowy powinna zostać zanonimizowana w sposób zapewniający ochronę danych osobowych pracowników, zgodnie z przepisami ustawy z dnia 29 sierpnia 1997 r. o ochronie danych osobowych </w:t>
      </w:r>
      <w:r w:rsidR="00CA2E80" w:rsidRPr="00671B95">
        <w:rPr>
          <w:rFonts w:ascii="Times New Roman" w:eastAsia="SimSun" w:hAnsi="Times New Roman"/>
          <w:kern w:val="24"/>
          <w:sz w:val="24"/>
          <w:szCs w:val="24"/>
          <w:u w:color="FFFFFF"/>
        </w:rPr>
        <w:br/>
      </w:r>
      <w:r w:rsidR="00C52F52" w:rsidRPr="00671B95">
        <w:rPr>
          <w:rFonts w:ascii="Times New Roman" w:eastAsia="SimSun" w:hAnsi="Times New Roman"/>
          <w:kern w:val="24"/>
          <w:sz w:val="24"/>
          <w:szCs w:val="24"/>
          <w:u w:color="FFFFFF"/>
        </w:rPr>
        <w:t xml:space="preserve">(tj. w szczególności bez adresów, nr PESEL i innych). Imię i nazwisko pracownika nie podlega </w:t>
      </w:r>
      <w:proofErr w:type="spellStart"/>
      <w:r w:rsidR="00C52F52" w:rsidRPr="00671B95">
        <w:rPr>
          <w:rFonts w:ascii="Times New Roman" w:eastAsia="SimSun" w:hAnsi="Times New Roman"/>
          <w:kern w:val="24"/>
          <w:sz w:val="24"/>
          <w:szCs w:val="24"/>
          <w:u w:color="FFFFFF"/>
        </w:rPr>
        <w:t>anonimizacji</w:t>
      </w:r>
      <w:proofErr w:type="spellEnd"/>
      <w:r w:rsidR="00C52F52" w:rsidRPr="00671B95">
        <w:rPr>
          <w:rFonts w:ascii="Times New Roman" w:eastAsia="SimSun" w:hAnsi="Times New Roman"/>
          <w:kern w:val="24"/>
          <w:sz w:val="24"/>
          <w:szCs w:val="24"/>
          <w:u w:color="FFFFFF"/>
        </w:rPr>
        <w:t>. Informacje takie jak: data zawarcia umowy, rodzaj umowy o pracę i wymiar etatu powinny być możliwe do zidentyfikowania,</w:t>
      </w:r>
    </w:p>
    <w:p w:rsidR="00C52F52" w:rsidRPr="00671B95" w:rsidRDefault="000D396A" w:rsidP="00BB29A4">
      <w:pPr>
        <w:numPr>
          <w:ilvl w:val="0"/>
          <w:numId w:val="45"/>
        </w:numPr>
        <w:shd w:val="clear" w:color="auto" w:fill="FFFFFF"/>
        <w:tabs>
          <w:tab w:val="left" w:pos="284"/>
          <w:tab w:val="left" w:pos="426"/>
        </w:tabs>
        <w:suppressAutoHyphens/>
        <w:spacing w:after="0" w:line="360" w:lineRule="auto"/>
        <w:ind w:right="57"/>
        <w:jc w:val="both"/>
        <w:rPr>
          <w:rFonts w:ascii="Times New Roman" w:eastAsia="SimSun" w:hAnsi="Times New Roman"/>
          <w:kern w:val="24"/>
          <w:sz w:val="24"/>
          <w:szCs w:val="24"/>
          <w:u w:color="FFFFFF"/>
        </w:rPr>
      </w:pPr>
      <w:r w:rsidRPr="00671B95">
        <w:rPr>
          <w:rFonts w:ascii="Times New Roman" w:eastAsia="SimSun" w:hAnsi="Times New Roman"/>
          <w:kern w:val="24"/>
          <w:sz w:val="24"/>
          <w:szCs w:val="24"/>
          <w:u w:color="FFFFFF"/>
        </w:rPr>
        <w:t xml:space="preserve"> </w:t>
      </w:r>
      <w:r w:rsidR="00C52F52" w:rsidRPr="00671B95">
        <w:rPr>
          <w:rFonts w:ascii="Times New Roman" w:eastAsia="SimSun" w:hAnsi="Times New Roman"/>
          <w:kern w:val="24"/>
          <w:sz w:val="24"/>
          <w:szCs w:val="24"/>
          <w:u w:color="FFFFFF"/>
        </w:rPr>
        <w:t xml:space="preserve">poświadczoną za zgodność z oryginałem odpowiednio przez Wykonawcę lub Podwykonawcę kopię dowodu potwierdzającego zgłoszenie pracownika przez pracodawcę do ubezpieczeń, zanonimizowaną w sposób zapewniający ochronę danych osobowych pracowników, zgodnie z przepisami ustawy z dnia 29 sierpnia 1997 r. o ochronie danych osobowych. Imię i nazwisko pracownika nie podlega </w:t>
      </w:r>
      <w:proofErr w:type="spellStart"/>
      <w:r w:rsidR="00C52F52" w:rsidRPr="00671B95">
        <w:rPr>
          <w:rFonts w:ascii="Times New Roman" w:eastAsia="SimSun" w:hAnsi="Times New Roman"/>
          <w:kern w:val="24"/>
          <w:sz w:val="24"/>
          <w:szCs w:val="24"/>
          <w:u w:color="FFFFFF"/>
        </w:rPr>
        <w:t>anonimizacji</w:t>
      </w:r>
      <w:proofErr w:type="spellEnd"/>
      <w:r w:rsidR="00C52F52" w:rsidRPr="00671B95">
        <w:rPr>
          <w:rFonts w:ascii="Times New Roman" w:eastAsia="SimSun" w:hAnsi="Times New Roman"/>
          <w:kern w:val="24"/>
          <w:sz w:val="24"/>
          <w:szCs w:val="24"/>
          <w:u w:color="FFFFFF"/>
        </w:rPr>
        <w:t>.</w:t>
      </w:r>
    </w:p>
    <w:p w:rsidR="00C52F52" w:rsidRPr="00671B95" w:rsidRDefault="00C52F52" w:rsidP="00B04119">
      <w:pPr>
        <w:numPr>
          <w:ilvl w:val="0"/>
          <w:numId w:val="8"/>
        </w:numPr>
        <w:shd w:val="clear" w:color="auto" w:fill="FFFFFF"/>
        <w:tabs>
          <w:tab w:val="left" w:pos="284"/>
          <w:tab w:val="left" w:pos="426"/>
        </w:tabs>
        <w:suppressAutoHyphens/>
        <w:spacing w:after="0" w:line="360" w:lineRule="auto"/>
        <w:ind w:left="426" w:right="57" w:hanging="426"/>
        <w:jc w:val="both"/>
        <w:rPr>
          <w:rFonts w:ascii="Times New Roman" w:eastAsia="SimSun" w:hAnsi="Times New Roman"/>
          <w:kern w:val="24"/>
          <w:sz w:val="24"/>
          <w:szCs w:val="24"/>
          <w:u w:color="FFFFFF"/>
        </w:rPr>
      </w:pPr>
      <w:r w:rsidRPr="00671B95">
        <w:rPr>
          <w:rFonts w:ascii="Times New Roman" w:eastAsia="SimSun" w:hAnsi="Times New Roman"/>
          <w:kern w:val="24"/>
          <w:sz w:val="24"/>
          <w:szCs w:val="24"/>
          <w:u w:color="FFFFFF"/>
        </w:rPr>
        <w:t xml:space="preserve">Nieprzedłożenie przez Wykonawcę dokumentów określonych w ust. 10, w terminie wskazanym przez </w:t>
      </w:r>
      <w:r w:rsidR="00F278D9" w:rsidRPr="00671B95">
        <w:rPr>
          <w:rFonts w:ascii="Times New Roman" w:eastAsia="SimSun" w:hAnsi="Times New Roman"/>
          <w:kern w:val="24"/>
          <w:sz w:val="24"/>
          <w:szCs w:val="24"/>
          <w:u w:color="FFFFFF"/>
        </w:rPr>
        <w:t>osobę upoważnioną</w:t>
      </w:r>
      <w:r w:rsidRPr="00671B95">
        <w:rPr>
          <w:rFonts w:ascii="Times New Roman" w:eastAsia="SimSun" w:hAnsi="Times New Roman"/>
          <w:kern w:val="24"/>
          <w:sz w:val="24"/>
          <w:szCs w:val="24"/>
          <w:u w:color="FFFFFF"/>
        </w:rPr>
        <w:t xml:space="preserve"> będzie traktowane jako niewypełnienie obowiązku zatrudnienia Pracowników świadczących czynności na podstawie umowy o pracę.</w:t>
      </w:r>
    </w:p>
    <w:p w:rsidR="00C52F52" w:rsidRPr="00671B95" w:rsidRDefault="00C52F52" w:rsidP="00B04119">
      <w:pPr>
        <w:numPr>
          <w:ilvl w:val="0"/>
          <w:numId w:val="8"/>
        </w:numPr>
        <w:shd w:val="clear" w:color="auto" w:fill="FFFFFF"/>
        <w:tabs>
          <w:tab w:val="left" w:pos="284"/>
          <w:tab w:val="left" w:pos="426"/>
        </w:tabs>
        <w:suppressAutoHyphens/>
        <w:spacing w:after="0" w:line="360" w:lineRule="auto"/>
        <w:ind w:left="426" w:right="57" w:hanging="426"/>
        <w:jc w:val="both"/>
        <w:rPr>
          <w:rFonts w:ascii="Times New Roman" w:eastAsia="SimSun" w:hAnsi="Times New Roman"/>
          <w:kern w:val="24"/>
          <w:sz w:val="24"/>
          <w:szCs w:val="24"/>
          <w:u w:color="FFFFFF"/>
        </w:rPr>
      </w:pPr>
      <w:r w:rsidRPr="00671B95">
        <w:rPr>
          <w:rFonts w:ascii="Times New Roman" w:eastAsia="SimSun" w:hAnsi="Times New Roman"/>
          <w:kern w:val="24"/>
          <w:sz w:val="24"/>
          <w:szCs w:val="24"/>
          <w:u w:color="FFFFFF"/>
        </w:rPr>
        <w:t xml:space="preserve">Zamawiający upoważnia  </w:t>
      </w:r>
      <w:r w:rsidR="00C04D7B" w:rsidRPr="00671B95">
        <w:rPr>
          <w:rFonts w:ascii="Times New Roman" w:eastAsia="SimSun" w:hAnsi="Times New Roman"/>
          <w:kern w:val="24"/>
          <w:sz w:val="24"/>
          <w:szCs w:val="24"/>
          <w:u w:color="FFFFFF"/>
        </w:rPr>
        <w:t>……………………</w:t>
      </w:r>
      <w:r w:rsidRPr="00671B95">
        <w:rPr>
          <w:rFonts w:ascii="Times New Roman" w:eastAsia="SimSun" w:hAnsi="Times New Roman"/>
          <w:kern w:val="24"/>
          <w:sz w:val="24"/>
          <w:szCs w:val="24"/>
          <w:u w:color="FFFFFF"/>
        </w:rPr>
        <w:t xml:space="preserve">…………………. do czynności wynikających z ust. 10 ze strony Zamawiającego. </w:t>
      </w:r>
    </w:p>
    <w:p w:rsidR="00DD4D26" w:rsidRPr="00671B95" w:rsidRDefault="00DD4D26" w:rsidP="00B04119">
      <w:pPr>
        <w:numPr>
          <w:ilvl w:val="0"/>
          <w:numId w:val="8"/>
        </w:numPr>
        <w:shd w:val="clear" w:color="auto" w:fill="FFFFFF"/>
        <w:tabs>
          <w:tab w:val="left" w:pos="284"/>
          <w:tab w:val="left" w:pos="426"/>
        </w:tabs>
        <w:suppressAutoHyphens/>
        <w:spacing w:after="0" w:line="360" w:lineRule="auto"/>
        <w:ind w:left="426" w:right="57" w:hanging="426"/>
        <w:jc w:val="both"/>
        <w:rPr>
          <w:rFonts w:ascii="Times New Roman" w:eastAsia="SimSun" w:hAnsi="Times New Roman"/>
          <w:kern w:val="24"/>
          <w:sz w:val="24"/>
          <w:szCs w:val="24"/>
          <w:u w:color="FFFFFF"/>
        </w:rPr>
      </w:pPr>
      <w:r w:rsidRPr="00671B95">
        <w:rPr>
          <w:rFonts w:ascii="Times New Roman" w:eastAsia="SimSun" w:hAnsi="Times New Roman"/>
          <w:kern w:val="24"/>
          <w:sz w:val="24"/>
          <w:szCs w:val="24"/>
          <w:u w:color="FFFFFF"/>
        </w:rPr>
        <w:t xml:space="preserve">W związku z uprawnieniami Zamawiającego do przeprowadzenia kontroli wskazanych </w:t>
      </w:r>
      <w:r w:rsidR="00313D56" w:rsidRPr="00671B95">
        <w:rPr>
          <w:rFonts w:ascii="Times New Roman" w:eastAsia="SimSun" w:hAnsi="Times New Roman"/>
          <w:kern w:val="24"/>
          <w:sz w:val="24"/>
          <w:szCs w:val="24"/>
          <w:u w:color="FFFFFF"/>
        </w:rPr>
        <w:br/>
      </w:r>
      <w:r w:rsidRPr="00671B95">
        <w:rPr>
          <w:rFonts w:ascii="Times New Roman" w:eastAsia="SimSun" w:hAnsi="Times New Roman"/>
          <w:kern w:val="24"/>
          <w:sz w:val="24"/>
          <w:szCs w:val="24"/>
          <w:u w:color="FFFFFF"/>
        </w:rPr>
        <w:t xml:space="preserve">w </w:t>
      </w:r>
      <w:r w:rsidRPr="00671B95">
        <w:rPr>
          <w:rFonts w:ascii="Times New Roman" w:eastAsia="SimSun" w:hAnsi="Times New Roman"/>
          <w:kern w:val="3"/>
          <w:sz w:val="24"/>
          <w:szCs w:val="24"/>
        </w:rPr>
        <w:t>§</w:t>
      </w:r>
      <w:r w:rsidR="00313D56" w:rsidRPr="00671B95">
        <w:rPr>
          <w:rFonts w:ascii="Times New Roman" w:eastAsia="SimSun" w:hAnsi="Times New Roman"/>
          <w:kern w:val="3"/>
          <w:sz w:val="24"/>
          <w:szCs w:val="24"/>
        </w:rPr>
        <w:t xml:space="preserve"> </w:t>
      </w:r>
      <w:r w:rsidRPr="00671B95">
        <w:rPr>
          <w:rFonts w:ascii="Times New Roman" w:eastAsia="SimSun" w:hAnsi="Times New Roman"/>
          <w:kern w:val="3"/>
          <w:sz w:val="24"/>
          <w:szCs w:val="24"/>
        </w:rPr>
        <w:t>6 ust. 9 i ust.10 w miejscu wykonywania przedmiotu umowy przez Wykonawcę, wymaga się sporządzenia protokołu potwierdzającego sta</w:t>
      </w:r>
      <w:r w:rsidR="00E439C3" w:rsidRPr="00671B95">
        <w:rPr>
          <w:rFonts w:ascii="Times New Roman" w:eastAsia="SimSun" w:hAnsi="Times New Roman"/>
          <w:kern w:val="3"/>
          <w:sz w:val="24"/>
          <w:szCs w:val="24"/>
        </w:rPr>
        <w:t>n faktyczny i okazane dokumenty.</w:t>
      </w:r>
    </w:p>
    <w:p w:rsidR="00E439C3" w:rsidRPr="00671B95" w:rsidRDefault="00E439C3" w:rsidP="00E439C3">
      <w:pPr>
        <w:shd w:val="clear" w:color="auto" w:fill="FFFFFF"/>
        <w:tabs>
          <w:tab w:val="left" w:pos="284"/>
          <w:tab w:val="left" w:pos="426"/>
        </w:tabs>
        <w:suppressAutoHyphens/>
        <w:spacing w:after="0" w:line="360" w:lineRule="auto"/>
        <w:ind w:right="57"/>
        <w:jc w:val="both"/>
        <w:rPr>
          <w:rFonts w:ascii="Times New Roman" w:eastAsia="SimSun" w:hAnsi="Times New Roman"/>
          <w:kern w:val="24"/>
          <w:sz w:val="24"/>
          <w:szCs w:val="24"/>
          <w:u w:color="FFFFFF"/>
        </w:rPr>
      </w:pPr>
    </w:p>
    <w:p w:rsidR="008B3E94" w:rsidRPr="00671B95" w:rsidRDefault="008B3E94" w:rsidP="008B3E94">
      <w:pPr>
        <w:shd w:val="clear" w:color="auto" w:fill="FFFFFF"/>
        <w:tabs>
          <w:tab w:val="left" w:pos="425"/>
        </w:tabs>
        <w:suppressAutoHyphens/>
        <w:autoSpaceDN w:val="0"/>
        <w:spacing w:after="0" w:line="360" w:lineRule="auto"/>
        <w:contextualSpacing/>
        <w:mirrorIndents/>
        <w:jc w:val="center"/>
        <w:rPr>
          <w:rFonts w:ascii="Times New Roman" w:eastAsia="SimSun" w:hAnsi="Times New Roman"/>
          <w:b/>
          <w:kern w:val="3"/>
          <w:sz w:val="24"/>
          <w:szCs w:val="24"/>
          <w:lang w:bidi="en-US"/>
        </w:rPr>
      </w:pPr>
      <w:r w:rsidRPr="00671B95">
        <w:rPr>
          <w:rFonts w:ascii="Times New Roman" w:eastAsia="SimSun" w:hAnsi="Times New Roman"/>
          <w:b/>
          <w:kern w:val="3"/>
          <w:sz w:val="24"/>
          <w:szCs w:val="24"/>
        </w:rPr>
        <w:lastRenderedPageBreak/>
        <w:t>§ 7*</w:t>
      </w:r>
    </w:p>
    <w:p w:rsidR="0010113D" w:rsidRPr="00671B95" w:rsidRDefault="0010113D" w:rsidP="00BC6BBA">
      <w:pPr>
        <w:numPr>
          <w:ilvl w:val="0"/>
          <w:numId w:val="29"/>
        </w:numPr>
        <w:shd w:val="clear" w:color="auto" w:fill="FFFFFF"/>
        <w:tabs>
          <w:tab w:val="left" w:pos="284"/>
        </w:tabs>
        <w:suppressAutoHyphens/>
        <w:autoSpaceDN w:val="0"/>
        <w:spacing w:after="0" w:line="360" w:lineRule="auto"/>
        <w:ind w:left="0" w:firstLine="0"/>
        <w:contextualSpacing/>
        <w:mirrorIndents/>
        <w:jc w:val="both"/>
        <w:rPr>
          <w:rFonts w:ascii="Times New Roman" w:eastAsia="SimSun" w:hAnsi="Times New Roman"/>
          <w:kern w:val="3"/>
          <w:sz w:val="24"/>
          <w:szCs w:val="24"/>
          <w:lang w:bidi="en-US"/>
        </w:rPr>
      </w:pPr>
      <w:r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Wykonawca zobowiązuje się wykonać osobiście całość robót.</w:t>
      </w:r>
    </w:p>
    <w:p w:rsidR="00E906FA" w:rsidRPr="00671B95" w:rsidRDefault="00ED7E95" w:rsidP="0075128C">
      <w:pPr>
        <w:numPr>
          <w:ilvl w:val="0"/>
          <w:numId w:val="29"/>
        </w:numPr>
        <w:shd w:val="clear" w:color="auto" w:fill="FFFFFF"/>
        <w:tabs>
          <w:tab w:val="left" w:pos="284"/>
        </w:tabs>
        <w:suppressAutoHyphens/>
        <w:autoSpaceDN w:val="0"/>
        <w:spacing w:after="0" w:line="360" w:lineRule="auto"/>
        <w:ind w:left="284" w:hanging="284"/>
        <w:contextualSpacing/>
        <w:mirrorIndents/>
        <w:jc w:val="both"/>
        <w:rPr>
          <w:rFonts w:ascii="Times New Roman" w:eastAsia="SimSun" w:hAnsi="Times New Roman"/>
          <w:kern w:val="3"/>
          <w:sz w:val="24"/>
          <w:szCs w:val="24"/>
          <w:lang w:bidi="en-US"/>
        </w:rPr>
      </w:pPr>
      <w:r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Wykonawca, Podwykonawca lub dalszy Podwykonawca </w:t>
      </w:r>
      <w:r w:rsidR="003C1AD8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zamówienia na roboty budowlane przedkłada Zamawiającemu poświadczoną za zgodność z oryginałem kopię zawartej umowy </w:t>
      </w:r>
      <w:r w:rsidR="003C1AD8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br/>
        <w:t>o podwykonawstwo, której przedmiotem są dostawy lub usługi, w terminie 7 dni od dnia jej zawarcia, z wyłączeniem umów o podwykonawstwo o wartości mniejszej niż 0,5</w:t>
      </w:r>
      <w:r w:rsidR="008C5665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 </w:t>
      </w:r>
      <w:r w:rsidR="003C1AD8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% wartości umowy w sprawie zamówienia publicznego oraz umów o podwykonawstwo dotyczących dostawy mediów, usług geodezyjnych, geologicznych, opinii, opracowań projektowych, ekspertyz, dostawy materiałów budowlanych, usług sprzętowo-transportowych. Wyłączenie, </w:t>
      </w:r>
      <w:r w:rsidR="00CA2E80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br/>
      </w:r>
      <w:r w:rsidR="003C1AD8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o którym mowa w zadaniu pierwszym, nie dotyczy umów o podwykonaw</w:t>
      </w:r>
      <w:r w:rsidR="00366F2E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stwo o wartości większej niż 50 </w:t>
      </w:r>
      <w:r w:rsidR="003C1AD8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000 zł.</w:t>
      </w:r>
    </w:p>
    <w:p w:rsidR="0075128C" w:rsidRPr="00671B95" w:rsidRDefault="0075128C" w:rsidP="00AA3257">
      <w:pPr>
        <w:shd w:val="clear" w:color="auto" w:fill="FFFFFF"/>
        <w:tabs>
          <w:tab w:val="left" w:pos="284"/>
        </w:tabs>
        <w:suppressAutoHyphens/>
        <w:autoSpaceDN w:val="0"/>
        <w:spacing w:after="0" w:line="360" w:lineRule="auto"/>
        <w:contextualSpacing/>
        <w:mirrorIndents/>
        <w:jc w:val="both"/>
        <w:rPr>
          <w:rFonts w:ascii="Times New Roman" w:eastAsia="SimSun" w:hAnsi="Times New Roman"/>
          <w:kern w:val="3"/>
          <w:sz w:val="24"/>
          <w:szCs w:val="24"/>
          <w:lang w:bidi="en-US"/>
        </w:rPr>
      </w:pPr>
    </w:p>
    <w:p w:rsidR="008B3E94" w:rsidRPr="00671B95" w:rsidRDefault="008B3E94" w:rsidP="008B3E94">
      <w:pPr>
        <w:shd w:val="clear" w:color="auto" w:fill="FFFFFF"/>
        <w:tabs>
          <w:tab w:val="left" w:pos="425"/>
        </w:tabs>
        <w:suppressAutoHyphens/>
        <w:autoSpaceDN w:val="0"/>
        <w:spacing w:after="0" w:line="360" w:lineRule="auto"/>
        <w:contextualSpacing/>
        <w:mirrorIndents/>
        <w:jc w:val="center"/>
        <w:rPr>
          <w:rFonts w:ascii="Times New Roman" w:eastAsia="SimSun" w:hAnsi="Times New Roman"/>
          <w:b/>
          <w:kern w:val="3"/>
          <w:sz w:val="24"/>
          <w:szCs w:val="24"/>
          <w:lang w:bidi="en-US"/>
        </w:rPr>
      </w:pPr>
      <w:r w:rsidRPr="00671B95">
        <w:rPr>
          <w:rFonts w:ascii="Times New Roman" w:eastAsia="SimSun" w:hAnsi="Times New Roman"/>
          <w:b/>
          <w:kern w:val="3"/>
          <w:sz w:val="24"/>
          <w:szCs w:val="24"/>
        </w:rPr>
        <w:t>§ 7*</w:t>
      </w:r>
    </w:p>
    <w:p w:rsidR="008B3E94" w:rsidRPr="00671B95" w:rsidRDefault="008B3E94" w:rsidP="008B3E94">
      <w:pPr>
        <w:shd w:val="clear" w:color="auto" w:fill="FFFFFF"/>
        <w:suppressAutoHyphens/>
        <w:autoSpaceDN w:val="0"/>
        <w:spacing w:after="0" w:line="360" w:lineRule="auto"/>
        <w:contextualSpacing/>
        <w:mirrorIndents/>
        <w:jc w:val="center"/>
        <w:rPr>
          <w:rFonts w:ascii="Times New Roman" w:eastAsia="SimSun" w:hAnsi="Times New Roman"/>
          <w:b/>
          <w:kern w:val="3"/>
          <w:sz w:val="24"/>
          <w:szCs w:val="24"/>
          <w:lang w:bidi="en-US"/>
        </w:rPr>
      </w:pPr>
      <w:r w:rsidRPr="00671B95">
        <w:rPr>
          <w:rFonts w:ascii="Times New Roman" w:eastAsia="SimSun" w:hAnsi="Times New Roman"/>
          <w:b/>
          <w:kern w:val="3"/>
          <w:sz w:val="24"/>
          <w:szCs w:val="24"/>
          <w:lang w:bidi="en-US"/>
        </w:rPr>
        <w:t>PODWYKONAWCY</w:t>
      </w:r>
    </w:p>
    <w:p w:rsidR="00D47375" w:rsidRPr="00671B95" w:rsidRDefault="00D47375" w:rsidP="00DF3804">
      <w:pPr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360" w:lineRule="auto"/>
        <w:ind w:left="284" w:hanging="284"/>
        <w:contextualSpacing/>
        <w:mirrorIndents/>
        <w:jc w:val="both"/>
        <w:rPr>
          <w:rFonts w:ascii="Times New Roman" w:eastAsia="SimSun" w:hAnsi="Times New Roman"/>
          <w:kern w:val="3"/>
          <w:sz w:val="24"/>
          <w:szCs w:val="24"/>
          <w:lang w:bidi="en-US"/>
        </w:rPr>
      </w:pPr>
      <w:r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Wykon</w:t>
      </w:r>
      <w:r w:rsidR="00B84972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awca oświadcza, że przy pomocy P</w:t>
      </w:r>
      <w:r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odwykonawców wykona: ………………….. Pozostałe roboty wykona osobiście. </w:t>
      </w:r>
      <w:r w:rsidR="00B84972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Wykonawca nie może podzlecić P</w:t>
      </w:r>
      <w:r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odwykonawcy wykonania: ………</w:t>
      </w:r>
      <w:r w:rsidR="00E1159A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……………………………………….</w:t>
      </w:r>
      <w:r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…………</w:t>
      </w:r>
      <w:r w:rsidR="001F5614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*</w:t>
      </w:r>
    </w:p>
    <w:p w:rsidR="00915352" w:rsidRPr="00671B95" w:rsidRDefault="008B3E94" w:rsidP="00DF3804">
      <w:pPr>
        <w:numPr>
          <w:ilvl w:val="0"/>
          <w:numId w:val="10"/>
        </w:numPr>
        <w:shd w:val="clear" w:color="auto" w:fill="FFFFFF"/>
        <w:tabs>
          <w:tab w:val="left" w:pos="284"/>
        </w:tabs>
        <w:suppressAutoHyphens/>
        <w:autoSpaceDN w:val="0"/>
        <w:spacing w:after="0" w:line="360" w:lineRule="auto"/>
        <w:ind w:left="284" w:hanging="284"/>
        <w:contextualSpacing/>
        <w:mirrorIndents/>
        <w:jc w:val="both"/>
        <w:rPr>
          <w:rFonts w:ascii="Times New Roman" w:eastAsia="SimSun" w:hAnsi="Times New Roman"/>
          <w:kern w:val="3"/>
          <w:sz w:val="24"/>
          <w:szCs w:val="24"/>
          <w:lang w:bidi="en-US"/>
        </w:rPr>
      </w:pPr>
      <w:r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Wykonawca, Podwykonawca lub dalszy Podwykonawca zamówienia na roboty budowlane zamierzający zawrzeć umowę o podwykonawstwo, której przedmiotem</w:t>
      </w:r>
      <w:r w:rsidR="003C608E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 </w:t>
      </w:r>
      <w:r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są roboty budowlane, jest zobowiązany w trakcie realizacji zamówienia publicznego na roboty bud</w:t>
      </w:r>
      <w:r w:rsidR="00E252C3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owlane, </w:t>
      </w:r>
      <w:r w:rsidR="00D75044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br/>
      </w:r>
      <w:r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do przedkładania Zamawiającemu projektu tej umowy, przy czym Podwykonawca lub dalszy Podwykonawca jest obowiązany dołączyć zg</w:t>
      </w:r>
      <w:r w:rsidR="000A2EEA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odę Wykonawcy na zawarcie umowy</w:t>
      </w:r>
      <w:r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 </w:t>
      </w:r>
      <w:r w:rsidR="00D75044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br/>
      </w:r>
      <w:r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o podwykonawstwo o treści zgodnej z projektem umowy.</w:t>
      </w:r>
    </w:p>
    <w:p w:rsidR="00915352" w:rsidRPr="00671B95" w:rsidRDefault="008B3E94" w:rsidP="00DF3804">
      <w:pPr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360" w:lineRule="auto"/>
        <w:ind w:left="284" w:hanging="284"/>
        <w:contextualSpacing/>
        <w:mirrorIndents/>
        <w:jc w:val="both"/>
        <w:rPr>
          <w:rFonts w:ascii="Times New Roman" w:eastAsia="SimSun" w:hAnsi="Times New Roman"/>
          <w:kern w:val="3"/>
          <w:sz w:val="24"/>
          <w:szCs w:val="24"/>
          <w:lang w:bidi="en-US"/>
        </w:rPr>
      </w:pPr>
      <w:r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Wymagania dotyczące umowy o podwykonawstwo, której przedmiotem są roboty budowlane, których niespełnienie spowoduje zgłoszenie przez Zamawiającego odpowiednio zastrzeżeń lub sprzeciwu:</w:t>
      </w:r>
    </w:p>
    <w:p w:rsidR="00E906FA" w:rsidRPr="00671B95" w:rsidRDefault="008B3E94" w:rsidP="00305B1E">
      <w:pPr>
        <w:numPr>
          <w:ilvl w:val="0"/>
          <w:numId w:val="11"/>
        </w:numPr>
        <w:shd w:val="clear" w:color="auto" w:fill="FFFFFF"/>
        <w:tabs>
          <w:tab w:val="left" w:pos="142"/>
          <w:tab w:val="left" w:pos="284"/>
        </w:tabs>
        <w:spacing w:after="0" w:line="360" w:lineRule="auto"/>
        <w:ind w:left="284" w:right="-1" w:hanging="284"/>
        <w:contextualSpacing/>
        <w:mirrorIndents/>
        <w:jc w:val="both"/>
        <w:rPr>
          <w:rFonts w:ascii="Times New Roman" w:eastAsia="SimSun" w:hAnsi="Times New Roman"/>
          <w:kern w:val="3"/>
          <w:sz w:val="24"/>
          <w:szCs w:val="24"/>
          <w:lang w:bidi="en-US"/>
        </w:rPr>
      </w:pPr>
      <w:r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zapisy umowy nie mogą naruszać postanowień umowy zawartej między Wykonawcą </w:t>
      </w:r>
      <w:r w:rsidR="00D75044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br/>
      </w:r>
      <w:r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a Zamawiającym,</w:t>
      </w:r>
    </w:p>
    <w:p w:rsidR="00915352" w:rsidRPr="00671B95" w:rsidRDefault="008B3E94" w:rsidP="00DF3804">
      <w:pPr>
        <w:numPr>
          <w:ilvl w:val="0"/>
          <w:numId w:val="11"/>
        </w:numPr>
        <w:shd w:val="clear" w:color="auto" w:fill="FFFFFF"/>
        <w:tabs>
          <w:tab w:val="left" w:pos="284"/>
        </w:tabs>
        <w:spacing w:after="0" w:line="360" w:lineRule="auto"/>
        <w:ind w:left="284" w:right="-1" w:hanging="284"/>
        <w:contextualSpacing/>
        <w:mirrorIndents/>
        <w:jc w:val="both"/>
        <w:rPr>
          <w:rFonts w:ascii="Times New Roman" w:eastAsia="SimSun" w:hAnsi="Times New Roman"/>
          <w:kern w:val="3"/>
          <w:sz w:val="24"/>
          <w:szCs w:val="24"/>
          <w:lang w:bidi="en-US"/>
        </w:rPr>
      </w:pPr>
      <w:r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przedmiot zamówienia (zakres prac) musi być precyzyjnie określony,</w:t>
      </w:r>
    </w:p>
    <w:p w:rsidR="00915352" w:rsidRPr="00671B95" w:rsidRDefault="001B5BF7" w:rsidP="00DF3804">
      <w:pPr>
        <w:numPr>
          <w:ilvl w:val="0"/>
          <w:numId w:val="11"/>
        </w:numPr>
        <w:shd w:val="clear" w:color="auto" w:fill="FFFFFF"/>
        <w:tabs>
          <w:tab w:val="left" w:pos="284"/>
        </w:tabs>
        <w:spacing w:after="0" w:line="360" w:lineRule="auto"/>
        <w:ind w:left="284" w:right="-1" w:hanging="284"/>
        <w:contextualSpacing/>
        <w:mirrorIndents/>
        <w:jc w:val="both"/>
        <w:rPr>
          <w:rFonts w:ascii="Times New Roman" w:eastAsia="SimSun" w:hAnsi="Times New Roman"/>
          <w:kern w:val="3"/>
          <w:sz w:val="24"/>
          <w:szCs w:val="24"/>
          <w:lang w:bidi="en-US"/>
        </w:rPr>
      </w:pPr>
      <w:r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termin wykonania umowy przez Podwykonawcę </w:t>
      </w:r>
      <w:r w:rsidR="008B3E94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musi umożliwiać zakończenie w</w:t>
      </w:r>
      <w:r w:rsidR="00626089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ykonania robót przez Wykonawcę</w:t>
      </w:r>
      <w:r w:rsidR="003C608E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 </w:t>
      </w:r>
      <w:r w:rsidR="008B3E94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w terminie określonym w niniejszej umowie,</w:t>
      </w:r>
    </w:p>
    <w:p w:rsidR="00827418" w:rsidRPr="00671B95" w:rsidRDefault="008B3E94" w:rsidP="00DF3804">
      <w:pPr>
        <w:numPr>
          <w:ilvl w:val="0"/>
          <w:numId w:val="11"/>
        </w:numPr>
        <w:shd w:val="clear" w:color="auto" w:fill="FFFFFF"/>
        <w:tabs>
          <w:tab w:val="left" w:pos="284"/>
        </w:tabs>
        <w:spacing w:after="0" w:line="360" w:lineRule="auto"/>
        <w:ind w:left="284" w:right="-1" w:hanging="284"/>
        <w:contextualSpacing/>
        <w:mirrorIndents/>
        <w:jc w:val="both"/>
        <w:rPr>
          <w:rFonts w:ascii="Times New Roman" w:eastAsia="SimSun" w:hAnsi="Times New Roman"/>
          <w:kern w:val="3"/>
          <w:sz w:val="24"/>
          <w:szCs w:val="24"/>
          <w:lang w:bidi="en-US"/>
        </w:rPr>
      </w:pPr>
      <w:r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wynagrodzenie za roboty wykonywane przez Podwykonawcę </w:t>
      </w:r>
      <w:r w:rsidR="00375765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powinno być określone precyzyjnie i </w:t>
      </w:r>
      <w:r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nie może przekroczyć wysokości wynagrodzenia przewidzianego dla Wykonawcy,</w:t>
      </w:r>
      <w:r w:rsidR="00391369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 za ten zakres robót,</w:t>
      </w:r>
      <w:r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 </w:t>
      </w:r>
    </w:p>
    <w:p w:rsidR="00827418" w:rsidRPr="00671B95" w:rsidRDefault="00A05F1B" w:rsidP="00DF3804">
      <w:pPr>
        <w:numPr>
          <w:ilvl w:val="0"/>
          <w:numId w:val="11"/>
        </w:numPr>
        <w:shd w:val="clear" w:color="auto" w:fill="FFFFFF"/>
        <w:tabs>
          <w:tab w:val="left" w:pos="0"/>
          <w:tab w:val="left" w:pos="142"/>
          <w:tab w:val="left" w:pos="284"/>
        </w:tabs>
        <w:spacing w:after="0" w:line="360" w:lineRule="auto"/>
        <w:ind w:left="0" w:right="-1" w:firstLine="0"/>
        <w:contextualSpacing/>
        <w:mirrorIndents/>
        <w:jc w:val="both"/>
        <w:rPr>
          <w:rFonts w:ascii="Times New Roman" w:eastAsia="SimSun" w:hAnsi="Times New Roman"/>
          <w:kern w:val="3"/>
          <w:sz w:val="24"/>
          <w:szCs w:val="24"/>
          <w:lang w:bidi="en-US"/>
        </w:rPr>
      </w:pPr>
      <w:r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umowa o podwykonawstwo nie może zawierać postanowień:</w:t>
      </w:r>
    </w:p>
    <w:p w:rsidR="009C0838" w:rsidRPr="00671B95" w:rsidRDefault="00A05F1B" w:rsidP="00DF3804">
      <w:pPr>
        <w:numPr>
          <w:ilvl w:val="0"/>
          <w:numId w:val="32"/>
        </w:numPr>
        <w:shd w:val="clear" w:color="auto" w:fill="FFFFFF"/>
        <w:tabs>
          <w:tab w:val="left" w:pos="426"/>
        </w:tabs>
        <w:spacing w:after="0" w:line="360" w:lineRule="auto"/>
        <w:ind w:left="426" w:right="-1" w:hanging="284"/>
        <w:contextualSpacing/>
        <w:mirrorIndents/>
        <w:jc w:val="both"/>
        <w:rPr>
          <w:rFonts w:ascii="Times New Roman" w:eastAsia="SimSun" w:hAnsi="Times New Roman"/>
          <w:kern w:val="3"/>
          <w:sz w:val="24"/>
          <w:szCs w:val="24"/>
          <w:lang w:bidi="en-US"/>
        </w:rPr>
      </w:pPr>
      <w:r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lastRenderedPageBreak/>
        <w:t xml:space="preserve">uzależniających </w:t>
      </w:r>
      <w:r w:rsidR="001B5BF7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wypłatę wynagrodzenia dla Podwykonawcy od </w:t>
      </w:r>
      <w:r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zapłaty przez Zamawiającego wynagrodzenia na rzecz Wykonawcy</w:t>
      </w:r>
      <w:r w:rsidR="00073007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 za</w:t>
      </w:r>
      <w:r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 zakres robót wykonanych przez </w:t>
      </w:r>
      <w:r w:rsidR="00073007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W</w:t>
      </w:r>
      <w:r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ykonawcę</w:t>
      </w:r>
      <w:r w:rsidR="00827418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,</w:t>
      </w:r>
    </w:p>
    <w:p w:rsidR="00827418" w:rsidRPr="00671B95" w:rsidRDefault="00A05F1B" w:rsidP="00DF3804">
      <w:pPr>
        <w:numPr>
          <w:ilvl w:val="0"/>
          <w:numId w:val="32"/>
        </w:numPr>
        <w:shd w:val="clear" w:color="auto" w:fill="FFFFFF"/>
        <w:tabs>
          <w:tab w:val="left" w:pos="426"/>
        </w:tabs>
        <w:spacing w:after="0" w:line="360" w:lineRule="auto"/>
        <w:ind w:left="426" w:right="-1" w:hanging="284"/>
        <w:contextualSpacing/>
        <w:mirrorIndents/>
        <w:jc w:val="both"/>
        <w:rPr>
          <w:rFonts w:ascii="Times New Roman" w:eastAsia="SimSun" w:hAnsi="Times New Roman"/>
          <w:kern w:val="3"/>
          <w:sz w:val="24"/>
          <w:szCs w:val="24"/>
          <w:lang w:bidi="en-US"/>
        </w:rPr>
      </w:pPr>
      <w:r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 uzależniających zwrot </w:t>
      </w:r>
      <w:r w:rsidR="00073007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Podwykonawcy kwot zabezpieczeń</w:t>
      </w:r>
      <w:r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 przez Wykonawcę, od zwrotu zabezpieczenia wykonania umowy przez Zamawiającego na rzecz Wykonawcy, </w:t>
      </w:r>
    </w:p>
    <w:p w:rsidR="00827418" w:rsidRPr="00671B95" w:rsidRDefault="00A05F1B" w:rsidP="00DF3804">
      <w:pPr>
        <w:numPr>
          <w:ilvl w:val="0"/>
          <w:numId w:val="32"/>
        </w:numPr>
        <w:shd w:val="clear" w:color="auto" w:fill="FFFFFF"/>
        <w:tabs>
          <w:tab w:val="left" w:pos="426"/>
        </w:tabs>
        <w:spacing w:after="0" w:line="360" w:lineRule="auto"/>
        <w:ind w:left="426" w:right="-1" w:hanging="284"/>
        <w:contextualSpacing/>
        <w:mirrorIndents/>
        <w:jc w:val="both"/>
        <w:rPr>
          <w:rFonts w:ascii="Times New Roman" w:eastAsia="SimSun" w:hAnsi="Times New Roman"/>
          <w:kern w:val="3"/>
          <w:sz w:val="24"/>
          <w:szCs w:val="24"/>
          <w:lang w:bidi="en-US"/>
        </w:rPr>
      </w:pPr>
      <w:r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dotyczących dokonywania przez Wykonawcę </w:t>
      </w:r>
      <w:r w:rsidR="00073007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zatrzymań </w:t>
      </w:r>
      <w:r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(</w:t>
      </w:r>
      <w:r w:rsidR="00073007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zmniejszeń</w:t>
      </w:r>
      <w:r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) wynagrodzenia Podwykonawcy,</w:t>
      </w:r>
    </w:p>
    <w:p w:rsidR="00A05F1B" w:rsidRPr="00671B95" w:rsidRDefault="00A05F1B" w:rsidP="00DF3804">
      <w:pPr>
        <w:numPr>
          <w:ilvl w:val="0"/>
          <w:numId w:val="11"/>
        </w:numPr>
        <w:shd w:val="clear" w:color="auto" w:fill="FFFFFF"/>
        <w:tabs>
          <w:tab w:val="left" w:pos="284"/>
        </w:tabs>
        <w:spacing w:after="0" w:line="360" w:lineRule="auto"/>
        <w:ind w:left="284" w:right="-1" w:hanging="284"/>
        <w:contextualSpacing/>
        <w:mirrorIndents/>
        <w:jc w:val="both"/>
        <w:rPr>
          <w:rFonts w:ascii="Times New Roman" w:eastAsia="SimSun" w:hAnsi="Times New Roman"/>
          <w:kern w:val="3"/>
          <w:sz w:val="24"/>
          <w:szCs w:val="24"/>
          <w:lang w:bidi="en-US"/>
        </w:rPr>
      </w:pPr>
      <w:r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zabezpieczenie należytego wykonania umowy przez  Podwykonawcę, powinno być wnoszone w formie zgodnej z ustawą Prawo Zamówień Publicznych,</w:t>
      </w:r>
    </w:p>
    <w:p w:rsidR="00BF34DE" w:rsidRPr="00671B95" w:rsidRDefault="008B3E94" w:rsidP="00DF3804">
      <w:pPr>
        <w:numPr>
          <w:ilvl w:val="0"/>
          <w:numId w:val="11"/>
        </w:numPr>
        <w:shd w:val="clear" w:color="auto" w:fill="FFFFFF"/>
        <w:tabs>
          <w:tab w:val="left" w:pos="284"/>
        </w:tabs>
        <w:spacing w:after="0" w:line="360" w:lineRule="auto"/>
        <w:ind w:left="284" w:right="-1" w:hanging="284"/>
        <w:contextualSpacing/>
        <w:mirrorIndents/>
        <w:jc w:val="both"/>
        <w:rPr>
          <w:rFonts w:ascii="Times New Roman" w:eastAsia="SimSun" w:hAnsi="Times New Roman"/>
          <w:kern w:val="3"/>
          <w:sz w:val="24"/>
          <w:szCs w:val="24"/>
          <w:lang w:bidi="en-US"/>
        </w:rPr>
      </w:pPr>
      <w:r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termin zapłaty wynagrodzenia Podwykonawcy lub dalszemu Podwykonawcy przewidziany </w:t>
      </w:r>
      <w:r w:rsidR="00D75044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br/>
      </w:r>
      <w:r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w umowie o podwykonawstwo nie może być dłuższy niż 30 dni od dnia doręczenia Wykonawcy, Podwykonawcy lub dalszemu Podwykonawcy faktury lub rachunku, potwierdzających wykonanie zleconej Podwykonawcy lub dalszemu Podwykonawcy dostaw</w:t>
      </w:r>
      <w:r w:rsidR="000A2EEA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y, usługi lub roboty budowlanej,</w:t>
      </w:r>
    </w:p>
    <w:p w:rsidR="008233A5" w:rsidRPr="00671B95" w:rsidRDefault="00455D4F" w:rsidP="00DF3804">
      <w:pPr>
        <w:numPr>
          <w:ilvl w:val="0"/>
          <w:numId w:val="11"/>
        </w:numPr>
        <w:shd w:val="clear" w:color="auto" w:fill="FFFFFF"/>
        <w:tabs>
          <w:tab w:val="left" w:pos="284"/>
        </w:tabs>
        <w:spacing w:after="0" w:line="360" w:lineRule="auto"/>
        <w:ind w:left="284" w:right="-1" w:hanging="284"/>
        <w:contextualSpacing/>
        <w:mirrorIndents/>
        <w:jc w:val="both"/>
        <w:rPr>
          <w:rFonts w:ascii="Times New Roman" w:eastAsia="SimSun" w:hAnsi="Times New Roman"/>
          <w:kern w:val="3"/>
          <w:sz w:val="24"/>
          <w:szCs w:val="24"/>
          <w:lang w:bidi="en-US"/>
        </w:rPr>
      </w:pPr>
      <w:r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umowa zawiera postanowienia dotyczące</w:t>
      </w:r>
      <w:r w:rsidR="00D47375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 </w:t>
      </w:r>
      <w:r w:rsidR="008233A5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obowiązku wykonania określonych czynności przez pracowników zatrudnionych na podstawie </w:t>
      </w:r>
      <w:r w:rsidR="008233A5" w:rsidRPr="00671B95">
        <w:rPr>
          <w:rFonts w:ascii="Times New Roman" w:eastAsia="SimSun" w:hAnsi="Times New Roman"/>
          <w:kern w:val="3"/>
          <w:sz w:val="24"/>
          <w:szCs w:val="24"/>
        </w:rPr>
        <w:t>umowy o pracę.</w:t>
      </w:r>
    </w:p>
    <w:p w:rsidR="002B7423" w:rsidRPr="00671B95" w:rsidRDefault="008B3E94" w:rsidP="00DF3804">
      <w:pPr>
        <w:numPr>
          <w:ilvl w:val="0"/>
          <w:numId w:val="10"/>
        </w:numPr>
        <w:shd w:val="clear" w:color="auto" w:fill="FFFFFF"/>
        <w:tabs>
          <w:tab w:val="left" w:pos="284"/>
        </w:tabs>
        <w:suppressAutoHyphens/>
        <w:autoSpaceDN w:val="0"/>
        <w:spacing w:after="0" w:line="360" w:lineRule="auto"/>
        <w:ind w:left="284" w:hanging="284"/>
        <w:contextualSpacing/>
        <w:mirrorIndents/>
        <w:jc w:val="both"/>
        <w:rPr>
          <w:rFonts w:ascii="Times New Roman" w:eastAsia="SimSun" w:hAnsi="Times New Roman"/>
          <w:kern w:val="3"/>
          <w:sz w:val="24"/>
          <w:szCs w:val="24"/>
          <w:lang w:bidi="en-US"/>
        </w:rPr>
      </w:pPr>
      <w:r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Zamawiający w terminie do 14 dni od momentu otrzymania</w:t>
      </w:r>
      <w:r w:rsidR="00443271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 projektu umowy</w:t>
      </w:r>
      <w:r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 zgłasza pisemne zastrzeżenia do projektu umowy o podwykonawstwo, </w:t>
      </w:r>
      <w:r w:rsidR="00870F83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niespełniającej wymagań</w:t>
      </w:r>
      <w:r w:rsidR="006F3781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 wymienionych w ust. 3</w:t>
      </w:r>
      <w:r w:rsidR="00870F83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, której przedmiotem są roboty budowlane.</w:t>
      </w:r>
    </w:p>
    <w:p w:rsidR="002B7423" w:rsidRPr="00671B95" w:rsidRDefault="008B3E94" w:rsidP="00DF3804">
      <w:pPr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360" w:lineRule="auto"/>
        <w:ind w:left="284" w:right="-2" w:hanging="284"/>
        <w:contextualSpacing/>
        <w:mirrorIndents/>
        <w:jc w:val="both"/>
        <w:rPr>
          <w:rFonts w:ascii="Times New Roman" w:eastAsia="SimSun" w:hAnsi="Times New Roman"/>
          <w:kern w:val="3"/>
          <w:sz w:val="24"/>
          <w:szCs w:val="24"/>
          <w:lang w:bidi="en-US"/>
        </w:rPr>
      </w:pPr>
      <w:r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Niezgłoszenie</w:t>
      </w:r>
      <w:r w:rsidR="00FC71F4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 przez Zamawiającego</w:t>
      </w:r>
      <w:r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 pisemnych zastrzeżeń do przedłożonego projektu umowy o podwykonawstwo, której p</w:t>
      </w:r>
      <w:r w:rsidR="00232E52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rzedmiotem są roboty budowlane, </w:t>
      </w:r>
      <w:r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uważa się za akceptację projektu umowy przez Zamawiającego.</w:t>
      </w:r>
    </w:p>
    <w:p w:rsidR="002B7423" w:rsidRPr="00671B95" w:rsidRDefault="008B3E94" w:rsidP="00DF3804">
      <w:pPr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360" w:lineRule="auto"/>
        <w:ind w:left="284" w:right="-2" w:hanging="284"/>
        <w:contextualSpacing/>
        <w:mirrorIndents/>
        <w:jc w:val="both"/>
        <w:rPr>
          <w:rFonts w:ascii="Times New Roman" w:eastAsia="SimSun" w:hAnsi="Times New Roman"/>
          <w:kern w:val="3"/>
          <w:sz w:val="24"/>
          <w:szCs w:val="24"/>
          <w:lang w:bidi="en-US"/>
        </w:rPr>
      </w:pPr>
      <w:r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Wykonawca, Podwykonawca lub dalszy Podwykonawca zamówienia na roboty budowlane przedkłada Zamawiającemu poświadczoną za zgodność z oryginałem kopię zawartej umow</w:t>
      </w:r>
      <w:r w:rsidR="00E252C3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y</w:t>
      </w:r>
      <w:r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 </w:t>
      </w:r>
      <w:r w:rsidR="00D75044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br/>
      </w:r>
      <w:r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o podwykonawstwo, której przedmiotem są roboty budowlane</w:t>
      </w:r>
      <w:r w:rsidR="00232C7B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 </w:t>
      </w:r>
      <w:r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w terminie</w:t>
      </w:r>
      <w:r w:rsidR="00B06B3F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 do 7 dni od dnia </w:t>
      </w:r>
      <w:r w:rsidR="00FC71F4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jej zawarcia</w:t>
      </w:r>
      <w:r w:rsidR="000F0C65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.</w:t>
      </w:r>
      <w:r w:rsidR="00FC71F4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 </w:t>
      </w:r>
    </w:p>
    <w:p w:rsidR="002B7423" w:rsidRPr="00671B95" w:rsidRDefault="005129C5" w:rsidP="003749B3">
      <w:pPr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360" w:lineRule="auto"/>
        <w:ind w:left="284" w:right="-2" w:hanging="284"/>
        <w:contextualSpacing/>
        <w:mirrorIndents/>
        <w:jc w:val="both"/>
        <w:rPr>
          <w:rFonts w:ascii="Times New Roman" w:eastAsia="SimSun" w:hAnsi="Times New Roman"/>
          <w:kern w:val="3"/>
          <w:sz w:val="24"/>
          <w:szCs w:val="24"/>
          <w:lang w:bidi="en-US"/>
        </w:rPr>
      </w:pPr>
      <w:r w:rsidRPr="00671B95">
        <w:rPr>
          <w:rFonts w:ascii="Times New Roman" w:hAnsi="Times New Roman"/>
          <w:sz w:val="24"/>
          <w:szCs w:val="24"/>
        </w:rPr>
        <w:t xml:space="preserve">Zamawiający w terminie 14 dni od momentu otrzymania, zgłasza pisemny sprzeciw </w:t>
      </w:r>
      <w:r w:rsidR="00D75044" w:rsidRPr="00671B95">
        <w:rPr>
          <w:rFonts w:ascii="Times New Roman" w:hAnsi="Times New Roman"/>
          <w:sz w:val="24"/>
          <w:szCs w:val="24"/>
        </w:rPr>
        <w:br/>
      </w:r>
      <w:r w:rsidRPr="00671B95">
        <w:rPr>
          <w:rFonts w:ascii="Times New Roman" w:hAnsi="Times New Roman"/>
          <w:sz w:val="24"/>
          <w:szCs w:val="24"/>
        </w:rPr>
        <w:t>do umowy o podwykonawstwo, której przedmiotem są roboty budowlane, w przy</w:t>
      </w:r>
      <w:r w:rsidR="00ED3ABD" w:rsidRPr="00671B95">
        <w:rPr>
          <w:rFonts w:ascii="Times New Roman" w:hAnsi="Times New Roman"/>
          <w:sz w:val="24"/>
          <w:szCs w:val="24"/>
        </w:rPr>
        <w:t xml:space="preserve">padkach, </w:t>
      </w:r>
      <w:r w:rsidR="00D75044" w:rsidRPr="00671B95">
        <w:rPr>
          <w:rFonts w:ascii="Times New Roman" w:hAnsi="Times New Roman"/>
          <w:sz w:val="24"/>
          <w:szCs w:val="24"/>
        </w:rPr>
        <w:br/>
      </w:r>
      <w:r w:rsidR="00ED3ABD" w:rsidRPr="00671B95">
        <w:rPr>
          <w:rFonts w:ascii="Times New Roman" w:hAnsi="Times New Roman"/>
          <w:sz w:val="24"/>
          <w:szCs w:val="24"/>
        </w:rPr>
        <w:t>o których mowa w ust. 3</w:t>
      </w:r>
      <w:r w:rsidRPr="00671B95">
        <w:rPr>
          <w:rFonts w:ascii="Times New Roman" w:hAnsi="Times New Roman"/>
          <w:sz w:val="24"/>
          <w:szCs w:val="24"/>
        </w:rPr>
        <w:t>.</w:t>
      </w:r>
    </w:p>
    <w:p w:rsidR="00B35FB3" w:rsidRPr="00671B95" w:rsidRDefault="005129C5" w:rsidP="003749B3">
      <w:pPr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360" w:lineRule="auto"/>
        <w:ind w:left="284" w:right="-2" w:hanging="284"/>
        <w:contextualSpacing/>
        <w:mirrorIndents/>
        <w:jc w:val="both"/>
        <w:rPr>
          <w:rFonts w:ascii="Times New Roman" w:eastAsia="SimSun" w:hAnsi="Times New Roman"/>
          <w:kern w:val="3"/>
          <w:sz w:val="24"/>
          <w:szCs w:val="24"/>
          <w:lang w:bidi="en-US"/>
        </w:rPr>
      </w:pPr>
      <w:r w:rsidRPr="00671B95">
        <w:rPr>
          <w:rFonts w:ascii="Times New Roman" w:hAnsi="Times New Roman"/>
          <w:sz w:val="24"/>
          <w:szCs w:val="24"/>
        </w:rPr>
        <w:t>Niezgłoszenie pisemnego sprzeciwu do przedłożonej umowy o podwykonawstwo, której przedmiotem są roboty budowlane</w:t>
      </w:r>
      <w:r w:rsidR="00AE38FC" w:rsidRPr="00671B95">
        <w:rPr>
          <w:rFonts w:ascii="Times New Roman" w:hAnsi="Times New Roman"/>
          <w:sz w:val="24"/>
          <w:szCs w:val="24"/>
        </w:rPr>
        <w:t>, w terminie określonym w ust. 7</w:t>
      </w:r>
      <w:r w:rsidRPr="00671B95">
        <w:rPr>
          <w:rFonts w:ascii="Times New Roman" w:hAnsi="Times New Roman"/>
          <w:sz w:val="24"/>
          <w:szCs w:val="24"/>
        </w:rPr>
        <w:t xml:space="preserve"> uważa się za akceptację umowy przez Zamawiającego.</w:t>
      </w:r>
    </w:p>
    <w:p w:rsidR="00E90B52" w:rsidRPr="00671B95" w:rsidRDefault="008B3E94" w:rsidP="00E90B52">
      <w:pPr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360" w:lineRule="auto"/>
        <w:ind w:left="284" w:right="-2" w:hanging="284"/>
        <w:contextualSpacing/>
        <w:mirrorIndents/>
        <w:jc w:val="both"/>
        <w:rPr>
          <w:rFonts w:ascii="Times New Roman" w:eastAsia="SimSun" w:hAnsi="Times New Roman"/>
          <w:kern w:val="3"/>
          <w:sz w:val="24"/>
          <w:szCs w:val="24"/>
          <w:lang w:bidi="en-US"/>
        </w:rPr>
      </w:pPr>
      <w:r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Wykonawca, Podwykonawca lub dalszy Podwykonawca </w:t>
      </w:r>
      <w:r w:rsidR="000D00D3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zamówienia na roboty budowlane</w:t>
      </w:r>
      <w:r w:rsidR="00646A08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 przedkłada Zamawiającemu poświadczoną za zgodność z oryginałem kopię zawartej umowy </w:t>
      </w:r>
      <w:r w:rsidR="00F861FF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br/>
      </w:r>
      <w:r w:rsidR="00646A08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o podwykonawstwo, której przedmiotem są dostawy </w:t>
      </w:r>
      <w:r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lub usługi</w:t>
      </w:r>
      <w:r w:rsidR="00646A08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,</w:t>
      </w:r>
      <w:r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 w terminie 7 dni od dnia </w:t>
      </w:r>
      <w:r w:rsidR="00646A08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jej</w:t>
      </w:r>
      <w:r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 zawarcia, z wyłączeniem umów o podwykonawstwo</w:t>
      </w:r>
      <w:r w:rsidR="005A2274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 </w:t>
      </w:r>
      <w:r w:rsidR="00646A08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o wartości mniejszej niż 0,5</w:t>
      </w:r>
      <w:r w:rsidR="00F76A75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 </w:t>
      </w:r>
      <w:r w:rsidR="00646A08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% wartości </w:t>
      </w:r>
      <w:r w:rsidR="00646A08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lastRenderedPageBreak/>
        <w:t xml:space="preserve">umowy w sprawie zamówienia publicznego oraz </w:t>
      </w:r>
      <w:r w:rsidR="00BB028C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umów </w:t>
      </w:r>
      <w:r w:rsidR="004646D7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o podwykonawstwo </w:t>
      </w:r>
      <w:r w:rsidR="005A2274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dotyczących </w:t>
      </w:r>
      <w:r w:rsidR="009A4731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dostawy mediów, </w:t>
      </w:r>
      <w:r w:rsidR="005A2274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usług geodezyjnych, geologicznych, </w:t>
      </w:r>
      <w:r w:rsidR="009A4731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opinii, opracowań projektowych, ekspertyz, dostawy materiałów budowlanych, usług sprzętowo-transportowych</w:t>
      </w:r>
      <w:r w:rsidR="004646D7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. </w:t>
      </w:r>
      <w:r w:rsidR="00063401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W</w:t>
      </w:r>
      <w:r w:rsidR="00A942F0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yłączenie</w:t>
      </w:r>
      <w:r w:rsidR="00E64DD8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,</w:t>
      </w:r>
      <w:r w:rsidR="00A942F0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 </w:t>
      </w:r>
      <w:r w:rsidR="00CA2E80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br/>
      </w:r>
      <w:r w:rsidR="00A942F0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o którym mowa w zadaniu pierwszym, nie dotyczy umów o podwykonawstwo o</w:t>
      </w:r>
      <w:r w:rsidR="00F76A75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 wartości większej niż 50</w:t>
      </w:r>
      <w:r w:rsidR="00221F50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 000 </w:t>
      </w:r>
      <w:r w:rsidR="00A942F0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zł.</w:t>
      </w:r>
    </w:p>
    <w:p w:rsidR="002B7423" w:rsidRPr="00671B95" w:rsidRDefault="0061440F" w:rsidP="00E90B52">
      <w:pPr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360" w:lineRule="auto"/>
        <w:ind w:left="284" w:right="-2" w:hanging="284"/>
        <w:contextualSpacing/>
        <w:mirrorIndents/>
        <w:jc w:val="both"/>
        <w:rPr>
          <w:rFonts w:ascii="Times New Roman" w:eastAsia="SimSun" w:hAnsi="Times New Roman"/>
          <w:kern w:val="3"/>
          <w:sz w:val="24"/>
          <w:szCs w:val="24"/>
          <w:lang w:bidi="en-US"/>
        </w:rPr>
      </w:pPr>
      <w:r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W p</w:t>
      </w:r>
      <w:r w:rsidR="00E05E12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rzypadku, o którym</w:t>
      </w:r>
      <w:r w:rsidR="00611E65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 </w:t>
      </w:r>
      <w:r w:rsidR="00E05E12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 mowa w ust.</w:t>
      </w:r>
      <w:r w:rsidR="00611E65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 </w:t>
      </w:r>
      <w:r w:rsidR="008233A5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9</w:t>
      </w:r>
      <w:r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, jeżeli </w:t>
      </w:r>
      <w:r w:rsidR="00611E65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 </w:t>
      </w:r>
      <w:r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te</w:t>
      </w:r>
      <w:r w:rsidR="00B35FB3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rmin</w:t>
      </w:r>
      <w:r w:rsidR="00A942F0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 </w:t>
      </w:r>
      <w:r w:rsidR="0043284A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zapłaty jest dłuższy niż 30</w:t>
      </w:r>
      <w:r w:rsidR="00443271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 dni,</w:t>
      </w:r>
      <w:r w:rsidR="00611E65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 </w:t>
      </w:r>
      <w:r w:rsidR="005274C7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Zamawiający</w:t>
      </w:r>
      <w:r w:rsidR="00A942F0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 </w:t>
      </w:r>
      <w:r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informuje o tym Wykonawcę i wzywa go do doprowadzenia do</w:t>
      </w:r>
      <w:r w:rsidR="00A942F0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 </w:t>
      </w:r>
      <w:r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zmiany</w:t>
      </w:r>
      <w:r w:rsidR="00443271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 </w:t>
      </w:r>
      <w:r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tej </w:t>
      </w:r>
      <w:r w:rsidR="00611E65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 </w:t>
      </w:r>
      <w:r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umowy pod</w:t>
      </w:r>
      <w:r w:rsidR="00611E65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 </w:t>
      </w:r>
      <w:r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 rygorem </w:t>
      </w:r>
      <w:r w:rsidR="008233A5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zapłaty</w:t>
      </w:r>
      <w:r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 kary</w:t>
      </w:r>
      <w:r w:rsidR="00611E65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 </w:t>
      </w:r>
      <w:r w:rsidR="00A56C0E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umownej.</w:t>
      </w:r>
    </w:p>
    <w:p w:rsidR="002B7423" w:rsidRPr="00671B95" w:rsidRDefault="00232E52" w:rsidP="003749B3">
      <w:pPr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360" w:lineRule="auto"/>
        <w:ind w:left="284" w:right="-2" w:hanging="284"/>
        <w:contextualSpacing/>
        <w:mirrorIndents/>
        <w:jc w:val="both"/>
        <w:rPr>
          <w:rFonts w:ascii="Times New Roman" w:eastAsia="SimSun" w:hAnsi="Times New Roman"/>
          <w:kern w:val="3"/>
          <w:sz w:val="24"/>
          <w:szCs w:val="24"/>
          <w:lang w:bidi="en-US"/>
        </w:rPr>
      </w:pPr>
      <w:r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Przepisy ust. 3</w:t>
      </w:r>
      <w:r w:rsidR="008233A5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 </w:t>
      </w:r>
      <w:r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-</w:t>
      </w:r>
      <w:r w:rsidR="008233A5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 10</w:t>
      </w:r>
      <w:r w:rsidR="008B3E94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 stosuje się </w:t>
      </w:r>
      <w:r w:rsidR="00A942F0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 </w:t>
      </w:r>
      <w:r w:rsidR="008B3E94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odpowiednio do zmian umowy o podwykonawstwo. </w:t>
      </w:r>
    </w:p>
    <w:p w:rsidR="002B7423" w:rsidRPr="00671B95" w:rsidRDefault="005274C7" w:rsidP="003749B3">
      <w:pPr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360" w:lineRule="auto"/>
        <w:ind w:left="284" w:right="-2" w:hanging="284"/>
        <w:contextualSpacing/>
        <w:mirrorIndents/>
        <w:jc w:val="both"/>
        <w:rPr>
          <w:rFonts w:ascii="Times New Roman" w:eastAsia="SimSun" w:hAnsi="Times New Roman"/>
          <w:kern w:val="3"/>
          <w:sz w:val="24"/>
          <w:szCs w:val="24"/>
          <w:lang w:bidi="en-US"/>
        </w:rPr>
      </w:pPr>
      <w:r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Każdorazowa</w:t>
      </w:r>
      <w:r w:rsidR="00A942F0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 </w:t>
      </w:r>
      <w:r w:rsidR="008B3E94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zmiana, wprowadzenie lub</w:t>
      </w:r>
      <w:r w:rsidR="00A942F0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 </w:t>
      </w:r>
      <w:r w:rsidR="008B3E94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rezygnacja</w:t>
      </w:r>
      <w:r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 z</w:t>
      </w:r>
      <w:r w:rsidR="00443271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 Podwykonawcy wymaga </w:t>
      </w:r>
      <w:r w:rsidR="00A942F0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pisemnej</w:t>
      </w:r>
      <w:r w:rsidR="00FC71F4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 </w:t>
      </w:r>
      <w:r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z</w:t>
      </w:r>
      <w:r w:rsidR="008B3E94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gody</w:t>
      </w:r>
      <w:r w:rsidR="00611E65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 </w:t>
      </w:r>
      <w:r w:rsidR="008B3E94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Zamawiającego.</w:t>
      </w:r>
    </w:p>
    <w:p w:rsidR="002B7423" w:rsidRPr="00671B95" w:rsidRDefault="008B3E94" w:rsidP="003749B3">
      <w:pPr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360" w:lineRule="auto"/>
        <w:ind w:left="284" w:right="-2" w:hanging="284"/>
        <w:contextualSpacing/>
        <w:mirrorIndents/>
        <w:jc w:val="both"/>
        <w:rPr>
          <w:rFonts w:ascii="Times New Roman" w:eastAsia="SimSun" w:hAnsi="Times New Roman"/>
          <w:kern w:val="3"/>
          <w:sz w:val="24"/>
          <w:szCs w:val="24"/>
          <w:lang w:bidi="en-US"/>
        </w:rPr>
      </w:pPr>
      <w:r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Do zawarcia przez Podwykonawcę umowy z dal</w:t>
      </w:r>
      <w:r w:rsidR="00443271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szym Podwykonawcą wymagana jest z</w:t>
      </w:r>
      <w:r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goda </w:t>
      </w:r>
      <w:r w:rsidR="00E05E12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 </w:t>
      </w:r>
      <w:r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Zamawiającego i Wykonawcy. </w:t>
      </w:r>
      <w:r w:rsidR="009C58D3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Zmiana powinna spełniać warunki określone w </w:t>
      </w:r>
      <w:r w:rsidR="00CF0137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art. 36b ust. 2 Ustawy Zamówienia Publiczne.</w:t>
      </w:r>
      <w:r w:rsidR="009C58D3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 </w:t>
      </w:r>
    </w:p>
    <w:p w:rsidR="002B7423" w:rsidRPr="00671B95" w:rsidRDefault="008B3E94" w:rsidP="003749B3">
      <w:pPr>
        <w:numPr>
          <w:ilvl w:val="0"/>
          <w:numId w:val="10"/>
        </w:numPr>
        <w:shd w:val="clear" w:color="auto" w:fill="FFFFFF"/>
        <w:tabs>
          <w:tab w:val="left" w:pos="0"/>
          <w:tab w:val="left" w:pos="284"/>
        </w:tabs>
        <w:spacing w:after="0" w:line="360" w:lineRule="auto"/>
        <w:ind w:left="284" w:right="-2" w:hanging="284"/>
        <w:contextualSpacing/>
        <w:mirrorIndents/>
        <w:jc w:val="both"/>
        <w:rPr>
          <w:rFonts w:ascii="Times New Roman" w:eastAsia="SimSun" w:hAnsi="Times New Roman"/>
          <w:kern w:val="3"/>
          <w:sz w:val="24"/>
          <w:szCs w:val="24"/>
          <w:lang w:bidi="en-US"/>
        </w:rPr>
      </w:pPr>
      <w:r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Wykonawca ponosi wobec Zamawiającego pełną odpowiedzialność za roboty, które wykonuje przy pomocy Podwykonawców.</w:t>
      </w:r>
    </w:p>
    <w:p w:rsidR="002B7423" w:rsidRPr="00671B95" w:rsidRDefault="008B3E94" w:rsidP="003749B3">
      <w:pPr>
        <w:numPr>
          <w:ilvl w:val="0"/>
          <w:numId w:val="10"/>
        </w:numPr>
        <w:shd w:val="clear" w:color="auto" w:fill="FFFFFF"/>
        <w:tabs>
          <w:tab w:val="left" w:pos="0"/>
          <w:tab w:val="left" w:pos="284"/>
        </w:tabs>
        <w:spacing w:after="0" w:line="360" w:lineRule="auto"/>
        <w:ind w:left="284" w:right="-2" w:hanging="284"/>
        <w:contextualSpacing/>
        <w:mirrorIndents/>
        <w:jc w:val="both"/>
        <w:rPr>
          <w:rFonts w:ascii="Times New Roman" w:eastAsia="SimSun" w:hAnsi="Times New Roman"/>
          <w:kern w:val="3"/>
          <w:sz w:val="24"/>
          <w:szCs w:val="24"/>
          <w:lang w:bidi="en-US"/>
        </w:rPr>
      </w:pPr>
      <w:r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Wykonawca zobowiązany jest</w:t>
      </w:r>
      <w:r w:rsidR="005274C7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 na</w:t>
      </w:r>
      <w:r w:rsidR="00AB0033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 </w:t>
      </w:r>
      <w:r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żądanie Zamawiającego udzielić</w:t>
      </w:r>
      <w:r w:rsidR="005274C7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 mu</w:t>
      </w:r>
      <w:r w:rsidR="00AB0033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 </w:t>
      </w:r>
      <w:r w:rsidR="00443271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wszelkich</w:t>
      </w:r>
      <w:r w:rsidR="00FC71F4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 </w:t>
      </w:r>
      <w:r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informacji </w:t>
      </w:r>
      <w:r w:rsidR="00AB0033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 </w:t>
      </w:r>
      <w:r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dotyczących</w:t>
      </w:r>
      <w:r w:rsidR="00AB0033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  </w:t>
      </w:r>
      <w:r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Podwykonawców.</w:t>
      </w:r>
    </w:p>
    <w:p w:rsidR="005C5DE2" w:rsidRPr="00671B95" w:rsidRDefault="008B3E94" w:rsidP="003749B3">
      <w:pPr>
        <w:numPr>
          <w:ilvl w:val="0"/>
          <w:numId w:val="10"/>
        </w:numPr>
        <w:shd w:val="clear" w:color="auto" w:fill="FFFFFF"/>
        <w:tabs>
          <w:tab w:val="left" w:pos="0"/>
          <w:tab w:val="left" w:pos="284"/>
        </w:tabs>
        <w:spacing w:after="0" w:line="360" w:lineRule="auto"/>
        <w:ind w:left="284" w:right="-2" w:hanging="284"/>
        <w:contextualSpacing/>
        <w:mirrorIndents/>
        <w:jc w:val="both"/>
        <w:rPr>
          <w:rFonts w:ascii="Times New Roman" w:eastAsia="SimSun" w:hAnsi="Times New Roman"/>
          <w:kern w:val="3"/>
          <w:sz w:val="24"/>
          <w:szCs w:val="24"/>
          <w:lang w:bidi="en-US"/>
        </w:rPr>
      </w:pPr>
      <w:r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Bez</w:t>
      </w:r>
      <w:r w:rsidR="005274C7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 zgody</w:t>
      </w:r>
      <w:r w:rsidR="00611E65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 </w:t>
      </w:r>
      <w:r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Za</w:t>
      </w:r>
      <w:r w:rsidR="00ED3ABD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mawiającego, Wykonawca nie może</w:t>
      </w:r>
      <w:r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 umożliwić Podwykonawcy wejścia</w:t>
      </w:r>
      <w:r w:rsidR="00FC71F4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 </w:t>
      </w:r>
      <w:r w:rsidR="00D75044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br/>
      </w:r>
      <w:r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na</w:t>
      </w:r>
      <w:r w:rsidR="00232C7B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 </w:t>
      </w:r>
      <w:r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 teren</w:t>
      </w:r>
      <w:r w:rsidR="00611E65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 </w:t>
      </w:r>
      <w:r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 </w:t>
      </w:r>
      <w:r w:rsidR="00C71CBB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robót</w:t>
      </w:r>
      <w:r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 i </w:t>
      </w:r>
      <w:r w:rsidR="00611E65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 </w:t>
      </w:r>
      <w:r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rozpoczęcia prac.</w:t>
      </w:r>
    </w:p>
    <w:p w:rsidR="00AA3257" w:rsidRPr="00671B95" w:rsidRDefault="00AA3257" w:rsidP="00AA3257">
      <w:pPr>
        <w:shd w:val="clear" w:color="auto" w:fill="FFFFFF"/>
        <w:tabs>
          <w:tab w:val="left" w:pos="0"/>
          <w:tab w:val="left" w:pos="284"/>
        </w:tabs>
        <w:spacing w:after="0" w:line="360" w:lineRule="auto"/>
        <w:ind w:right="-2"/>
        <w:contextualSpacing/>
        <w:mirrorIndents/>
        <w:jc w:val="both"/>
        <w:rPr>
          <w:rFonts w:ascii="Times New Roman" w:eastAsia="SimSun" w:hAnsi="Times New Roman"/>
          <w:kern w:val="3"/>
          <w:sz w:val="24"/>
          <w:szCs w:val="24"/>
          <w:lang w:bidi="en-US"/>
        </w:rPr>
      </w:pPr>
    </w:p>
    <w:p w:rsidR="008B3E94" w:rsidRPr="00671B95" w:rsidRDefault="008B3E94" w:rsidP="00453006">
      <w:pPr>
        <w:shd w:val="clear" w:color="auto" w:fill="FFFFFF"/>
        <w:tabs>
          <w:tab w:val="left" w:pos="425"/>
        </w:tabs>
        <w:suppressAutoHyphens/>
        <w:autoSpaceDN w:val="0"/>
        <w:spacing w:after="0" w:line="360" w:lineRule="auto"/>
        <w:ind w:right="-2"/>
        <w:contextualSpacing/>
        <w:mirrorIndents/>
        <w:jc w:val="center"/>
        <w:rPr>
          <w:rFonts w:ascii="Times New Roman" w:eastAsia="SimSun" w:hAnsi="Times New Roman"/>
          <w:b/>
          <w:kern w:val="3"/>
          <w:sz w:val="24"/>
          <w:szCs w:val="24"/>
        </w:rPr>
      </w:pPr>
      <w:r w:rsidRPr="00671B95">
        <w:rPr>
          <w:rFonts w:ascii="Times New Roman" w:eastAsia="SimSun" w:hAnsi="Times New Roman"/>
          <w:b/>
          <w:kern w:val="3"/>
          <w:sz w:val="24"/>
          <w:szCs w:val="24"/>
        </w:rPr>
        <w:t>§ 8</w:t>
      </w:r>
    </w:p>
    <w:p w:rsidR="00CA6B46" w:rsidRPr="00671B95" w:rsidRDefault="008B3E94" w:rsidP="00453006">
      <w:pPr>
        <w:suppressAutoHyphens/>
        <w:autoSpaceDN w:val="0"/>
        <w:spacing w:after="0" w:line="360" w:lineRule="auto"/>
        <w:ind w:right="-2"/>
        <w:contextualSpacing/>
        <w:mirrorIndents/>
        <w:jc w:val="center"/>
        <w:rPr>
          <w:rFonts w:ascii="Times New Roman" w:eastAsia="SimSun" w:hAnsi="Times New Roman"/>
          <w:b/>
          <w:kern w:val="3"/>
          <w:sz w:val="24"/>
          <w:szCs w:val="24"/>
          <w:lang w:bidi="en-US"/>
        </w:rPr>
      </w:pPr>
      <w:r w:rsidRPr="00671B95">
        <w:rPr>
          <w:rFonts w:ascii="Times New Roman" w:eastAsia="SimSun" w:hAnsi="Times New Roman"/>
          <w:b/>
          <w:kern w:val="3"/>
          <w:sz w:val="24"/>
          <w:szCs w:val="24"/>
          <w:lang w:bidi="en-US"/>
        </w:rPr>
        <w:t>ODPOWIEDZIAL</w:t>
      </w:r>
      <w:r w:rsidR="00CA6B46" w:rsidRPr="00671B95">
        <w:rPr>
          <w:rFonts w:ascii="Times New Roman" w:eastAsia="SimSun" w:hAnsi="Times New Roman"/>
          <w:b/>
          <w:kern w:val="3"/>
          <w:sz w:val="24"/>
          <w:szCs w:val="24"/>
          <w:lang w:bidi="en-US"/>
        </w:rPr>
        <w:t>NOŚĆ WYKONAWCY</w:t>
      </w:r>
    </w:p>
    <w:p w:rsidR="002B7423" w:rsidRPr="00671B95" w:rsidRDefault="008B3E94" w:rsidP="00BE19E8">
      <w:pPr>
        <w:numPr>
          <w:ilvl w:val="0"/>
          <w:numId w:val="12"/>
        </w:numPr>
        <w:tabs>
          <w:tab w:val="left" w:pos="284"/>
        </w:tabs>
        <w:suppressAutoHyphens/>
        <w:autoSpaceDN w:val="0"/>
        <w:spacing w:after="0" w:line="360" w:lineRule="auto"/>
        <w:ind w:left="284" w:right="-2" w:hanging="284"/>
        <w:contextualSpacing/>
        <w:mirrorIndents/>
        <w:jc w:val="both"/>
        <w:rPr>
          <w:rFonts w:ascii="Times New Roman" w:eastAsia="SimSun" w:hAnsi="Times New Roman"/>
          <w:b/>
          <w:kern w:val="3"/>
          <w:sz w:val="24"/>
          <w:szCs w:val="24"/>
          <w:lang w:bidi="en-US"/>
        </w:rPr>
      </w:pPr>
      <w:r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Wykonawca ponosi odpowiedzialność za szkody wyrządzone </w:t>
      </w:r>
      <w:r w:rsidR="00C330CD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Zamawiającemu </w:t>
      </w:r>
      <w:r w:rsidR="002B7423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br/>
      </w:r>
      <w:r w:rsidR="00C330CD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i </w:t>
      </w:r>
      <w:r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osobom trzecim w związku z </w:t>
      </w:r>
      <w:r w:rsidR="00611E65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 </w:t>
      </w:r>
      <w:r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prowadzonymi</w:t>
      </w:r>
      <w:r w:rsidR="00611E65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 </w:t>
      </w:r>
      <w:r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 robotami</w:t>
      </w:r>
      <w:r w:rsidR="00ED3ABD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 lub z powodu niewykonania</w:t>
      </w:r>
      <w:r w:rsidR="00536E51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 lub  niewłaściwego wykonania umowy.</w:t>
      </w:r>
    </w:p>
    <w:p w:rsidR="00133B4F" w:rsidRPr="00671B95" w:rsidRDefault="008B3E94" w:rsidP="00BE19E8">
      <w:pPr>
        <w:numPr>
          <w:ilvl w:val="0"/>
          <w:numId w:val="12"/>
        </w:numPr>
        <w:tabs>
          <w:tab w:val="left" w:pos="284"/>
        </w:tabs>
        <w:suppressAutoHyphens/>
        <w:autoSpaceDN w:val="0"/>
        <w:spacing w:after="0" w:line="360" w:lineRule="auto"/>
        <w:ind w:left="284" w:right="-2" w:hanging="284"/>
        <w:contextualSpacing/>
        <w:mirrorIndents/>
        <w:jc w:val="both"/>
        <w:rPr>
          <w:rFonts w:ascii="Times New Roman" w:eastAsia="SimSun" w:hAnsi="Times New Roman"/>
          <w:b/>
          <w:kern w:val="3"/>
          <w:sz w:val="24"/>
          <w:szCs w:val="24"/>
          <w:lang w:bidi="en-US"/>
        </w:rPr>
      </w:pPr>
      <w:r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Wykonawca ponosi pełną odpowiedzialność za właściwe wykonanie robót, zapewnienie BHP i warunków bezpieczeństwa oraz metody </w:t>
      </w:r>
      <w:proofErr w:type="spellStart"/>
      <w:r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organizacyjno</w:t>
      </w:r>
      <w:proofErr w:type="spellEnd"/>
      <w:r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 – technologiczne stosowane na terenie prowadzenia robót.</w:t>
      </w:r>
      <w:r w:rsidR="00133B4F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 </w:t>
      </w:r>
    </w:p>
    <w:p w:rsidR="008F1E8F" w:rsidRPr="00671B95" w:rsidRDefault="008B3E94" w:rsidP="00BE19E8">
      <w:pPr>
        <w:numPr>
          <w:ilvl w:val="0"/>
          <w:numId w:val="12"/>
        </w:numPr>
        <w:tabs>
          <w:tab w:val="left" w:pos="284"/>
        </w:tabs>
        <w:suppressAutoHyphens/>
        <w:autoSpaceDN w:val="0"/>
        <w:spacing w:after="0" w:line="360" w:lineRule="auto"/>
        <w:ind w:left="284" w:right="-2" w:hanging="284"/>
        <w:contextualSpacing/>
        <w:mirrorIndents/>
        <w:jc w:val="both"/>
        <w:rPr>
          <w:rFonts w:ascii="Times New Roman" w:eastAsia="SimSun" w:hAnsi="Times New Roman"/>
          <w:b/>
          <w:kern w:val="3"/>
          <w:sz w:val="24"/>
          <w:szCs w:val="24"/>
          <w:lang w:bidi="en-US"/>
        </w:rPr>
      </w:pPr>
      <w:r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Strony zgodnie ustalają, że nie wywiązywanie się z przyjętych zobowiązań przewidzianych </w:t>
      </w:r>
      <w:r w:rsidR="00125AFE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br/>
      </w:r>
      <w:r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w niniejszej umowie będzie wywoływało skutki</w:t>
      </w:r>
      <w:r w:rsidR="00626089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 wynikające z niniejszej umowy </w:t>
      </w:r>
      <w:r w:rsidR="00125AFE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br/>
      </w:r>
      <w:r w:rsidR="00133B4F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i </w:t>
      </w:r>
      <w:r w:rsidR="00E52A8D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o</w:t>
      </w:r>
      <w:r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bowiązujących</w:t>
      </w:r>
      <w:r w:rsidR="00232C7B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 </w:t>
      </w:r>
      <w:r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 przepisów</w:t>
      </w:r>
      <w:r w:rsidR="00232C7B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 </w:t>
      </w:r>
      <w:r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 prawnych.</w:t>
      </w:r>
    </w:p>
    <w:p w:rsidR="00AA3257" w:rsidRPr="00671B95" w:rsidRDefault="00AA3257" w:rsidP="00453006">
      <w:pPr>
        <w:shd w:val="clear" w:color="auto" w:fill="FFFFFF"/>
        <w:tabs>
          <w:tab w:val="left" w:pos="425"/>
        </w:tabs>
        <w:suppressAutoHyphens/>
        <w:autoSpaceDN w:val="0"/>
        <w:spacing w:after="0" w:line="360" w:lineRule="auto"/>
        <w:ind w:right="-2"/>
        <w:contextualSpacing/>
        <w:mirrorIndents/>
        <w:jc w:val="center"/>
        <w:rPr>
          <w:rFonts w:ascii="Times New Roman" w:eastAsia="SimSun" w:hAnsi="Times New Roman"/>
          <w:b/>
          <w:kern w:val="3"/>
          <w:sz w:val="24"/>
          <w:szCs w:val="24"/>
        </w:rPr>
      </w:pPr>
    </w:p>
    <w:p w:rsidR="008B3E94" w:rsidRPr="00671B95" w:rsidRDefault="008B3E94" w:rsidP="00453006">
      <w:pPr>
        <w:shd w:val="clear" w:color="auto" w:fill="FFFFFF"/>
        <w:tabs>
          <w:tab w:val="left" w:pos="425"/>
        </w:tabs>
        <w:suppressAutoHyphens/>
        <w:autoSpaceDN w:val="0"/>
        <w:spacing w:after="0" w:line="360" w:lineRule="auto"/>
        <w:ind w:right="-2"/>
        <w:contextualSpacing/>
        <w:mirrorIndents/>
        <w:jc w:val="center"/>
        <w:rPr>
          <w:rFonts w:ascii="Times New Roman" w:eastAsia="SimSun" w:hAnsi="Times New Roman"/>
          <w:b/>
          <w:kern w:val="3"/>
          <w:sz w:val="24"/>
          <w:szCs w:val="24"/>
          <w:lang w:bidi="en-US"/>
        </w:rPr>
      </w:pPr>
      <w:r w:rsidRPr="00671B95">
        <w:rPr>
          <w:rFonts w:ascii="Times New Roman" w:eastAsia="SimSun" w:hAnsi="Times New Roman"/>
          <w:b/>
          <w:kern w:val="3"/>
          <w:sz w:val="24"/>
          <w:szCs w:val="24"/>
        </w:rPr>
        <w:t>§ 9</w:t>
      </w:r>
    </w:p>
    <w:p w:rsidR="008B3E94" w:rsidRPr="00671B95" w:rsidRDefault="008B3E94" w:rsidP="00453006">
      <w:pPr>
        <w:spacing w:after="0" w:line="360" w:lineRule="auto"/>
        <w:ind w:right="-2"/>
        <w:contextualSpacing/>
        <w:mirrorIndents/>
        <w:jc w:val="center"/>
        <w:rPr>
          <w:rFonts w:ascii="Times New Roman" w:eastAsia="SimSun" w:hAnsi="Times New Roman"/>
          <w:b/>
          <w:kern w:val="3"/>
          <w:sz w:val="24"/>
          <w:szCs w:val="24"/>
          <w:lang w:bidi="en-US"/>
        </w:rPr>
      </w:pPr>
      <w:r w:rsidRPr="00671B95">
        <w:rPr>
          <w:rFonts w:ascii="Times New Roman" w:eastAsia="SimSun" w:hAnsi="Times New Roman"/>
          <w:b/>
          <w:kern w:val="3"/>
          <w:sz w:val="24"/>
          <w:szCs w:val="24"/>
          <w:lang w:bidi="en-US"/>
        </w:rPr>
        <w:t>ODBIÓR ROBÓT ZANIKAJĄCYCH I ULEGAJĄCYCH ZAKRYCIU</w:t>
      </w:r>
    </w:p>
    <w:p w:rsidR="002B7423" w:rsidRPr="00671B95" w:rsidRDefault="008B3E94" w:rsidP="00151986">
      <w:pPr>
        <w:numPr>
          <w:ilvl w:val="0"/>
          <w:numId w:val="13"/>
        </w:numPr>
        <w:tabs>
          <w:tab w:val="left" w:pos="284"/>
        </w:tabs>
        <w:spacing w:after="0" w:line="360" w:lineRule="auto"/>
        <w:ind w:left="426" w:right="-2" w:hanging="426"/>
        <w:contextualSpacing/>
        <w:mirrorIndents/>
        <w:jc w:val="both"/>
        <w:rPr>
          <w:rFonts w:ascii="Times New Roman" w:eastAsia="SimSun" w:hAnsi="Times New Roman"/>
          <w:kern w:val="3"/>
          <w:sz w:val="24"/>
          <w:szCs w:val="24"/>
          <w:lang w:bidi="en-US"/>
        </w:rPr>
      </w:pPr>
      <w:r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lastRenderedPageBreak/>
        <w:t xml:space="preserve">Wykonawca jest zobowiązany zgłaszać do odbioru przez </w:t>
      </w:r>
      <w:r w:rsidR="00B776E0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inspektora </w:t>
      </w:r>
      <w:r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wszystkie </w:t>
      </w:r>
      <w:r w:rsidR="00AC7EAC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roboty</w:t>
      </w:r>
      <w:r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, zwłaszcza roboty zanikające i ulegające zakryciu.</w:t>
      </w:r>
    </w:p>
    <w:p w:rsidR="00A11068" w:rsidRPr="00671B95" w:rsidRDefault="008B3E94" w:rsidP="00151986">
      <w:pPr>
        <w:numPr>
          <w:ilvl w:val="0"/>
          <w:numId w:val="13"/>
        </w:numPr>
        <w:tabs>
          <w:tab w:val="left" w:pos="284"/>
        </w:tabs>
        <w:spacing w:after="0" w:line="360" w:lineRule="auto"/>
        <w:ind w:left="284" w:right="-2" w:hanging="284"/>
        <w:contextualSpacing/>
        <w:mirrorIndents/>
        <w:jc w:val="both"/>
        <w:rPr>
          <w:rFonts w:ascii="Times New Roman" w:eastAsia="SimSun" w:hAnsi="Times New Roman"/>
          <w:kern w:val="3"/>
          <w:sz w:val="24"/>
          <w:szCs w:val="24"/>
          <w:lang w:bidi="en-US"/>
        </w:rPr>
      </w:pPr>
      <w:r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Warunkiem odbioru robót zanikających, ulegających zakryciu będzie zgłoszenie tych robót przez Kierownika </w:t>
      </w:r>
      <w:r w:rsidR="00EB2FBA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robót</w:t>
      </w:r>
      <w:r w:rsidR="005C1A27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 </w:t>
      </w:r>
      <w:r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wpise</w:t>
      </w:r>
      <w:r w:rsidR="005C1A27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m do dziennika </w:t>
      </w:r>
      <w:r w:rsidR="007211AD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budowy</w:t>
      </w:r>
      <w:r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. </w:t>
      </w:r>
      <w:r w:rsidR="00870F83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Zgłoszenie powinno być dokonane </w:t>
      </w:r>
      <w:r w:rsidR="00CA2E80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br/>
      </w:r>
      <w:r w:rsidR="00870F83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z wyprzedzeniem minimum 2 dni roboczych od planowanego zakończenia robót przewidzianych do odbioru.</w:t>
      </w:r>
      <w:r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 </w:t>
      </w:r>
      <w:r w:rsidR="00B776E0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Właściwy i</w:t>
      </w:r>
      <w:r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nspektor przystąpi do odbioru w ciągu </w:t>
      </w:r>
      <w:r w:rsidR="00E64DD8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2</w:t>
      </w:r>
      <w:r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 dni roboczych licząc od daty zawiadomienia. Prawidłowość wykonanych robót zanikających</w:t>
      </w:r>
      <w:r w:rsidR="002B7423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 </w:t>
      </w:r>
      <w:r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i ulegających zakryciu zostanie potwierdzona wpisem do dziennika </w:t>
      </w:r>
      <w:r w:rsidR="00251B5C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robót</w:t>
      </w:r>
      <w:r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 przez </w:t>
      </w:r>
      <w:r w:rsidR="00762BA2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i</w:t>
      </w:r>
      <w:r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nspektora</w:t>
      </w:r>
      <w:r w:rsidR="001A31E3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.</w:t>
      </w:r>
      <w:r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 </w:t>
      </w:r>
    </w:p>
    <w:p w:rsidR="00B4182A" w:rsidRPr="00671B95" w:rsidRDefault="00B4182A" w:rsidP="00AA3257">
      <w:pPr>
        <w:tabs>
          <w:tab w:val="left" w:pos="284"/>
        </w:tabs>
        <w:spacing w:after="0" w:line="360" w:lineRule="auto"/>
        <w:ind w:right="-2"/>
        <w:contextualSpacing/>
        <w:mirrorIndents/>
        <w:jc w:val="both"/>
        <w:rPr>
          <w:rFonts w:ascii="Times New Roman" w:eastAsia="SimSun" w:hAnsi="Times New Roman"/>
          <w:kern w:val="3"/>
          <w:sz w:val="24"/>
          <w:szCs w:val="24"/>
          <w:lang w:bidi="en-US"/>
        </w:rPr>
      </w:pPr>
    </w:p>
    <w:p w:rsidR="00B4182A" w:rsidRPr="00671B95" w:rsidRDefault="00B4182A" w:rsidP="00AA3257">
      <w:pPr>
        <w:tabs>
          <w:tab w:val="left" w:pos="284"/>
        </w:tabs>
        <w:spacing w:after="0" w:line="360" w:lineRule="auto"/>
        <w:ind w:right="-2"/>
        <w:contextualSpacing/>
        <w:mirrorIndents/>
        <w:jc w:val="both"/>
        <w:rPr>
          <w:rFonts w:ascii="Times New Roman" w:eastAsia="SimSun" w:hAnsi="Times New Roman"/>
          <w:kern w:val="3"/>
          <w:sz w:val="24"/>
          <w:szCs w:val="24"/>
          <w:lang w:bidi="en-US"/>
        </w:rPr>
      </w:pPr>
    </w:p>
    <w:p w:rsidR="008B3E94" w:rsidRPr="00671B95" w:rsidRDefault="00314544" w:rsidP="008B3E94">
      <w:pPr>
        <w:autoSpaceDE w:val="0"/>
        <w:adjustRightInd w:val="0"/>
        <w:spacing w:after="0" w:line="360" w:lineRule="auto"/>
        <w:contextualSpacing/>
        <w:mirrorIndents/>
        <w:jc w:val="center"/>
        <w:rPr>
          <w:rFonts w:ascii="Times New Roman" w:eastAsia="SimSun" w:hAnsi="Times New Roman"/>
          <w:b/>
          <w:bCs/>
          <w:iCs/>
          <w:kern w:val="3"/>
          <w:sz w:val="24"/>
          <w:szCs w:val="24"/>
          <w:lang w:bidi="en-US"/>
        </w:rPr>
      </w:pPr>
      <w:r w:rsidRPr="00671B95">
        <w:rPr>
          <w:rFonts w:ascii="Times New Roman" w:eastAsia="SimSun" w:hAnsi="Times New Roman"/>
          <w:b/>
          <w:bCs/>
          <w:iCs/>
          <w:kern w:val="3"/>
          <w:sz w:val="24"/>
          <w:szCs w:val="24"/>
          <w:lang w:bidi="en-US"/>
        </w:rPr>
        <w:t xml:space="preserve"> </w:t>
      </w:r>
      <w:r w:rsidR="008B3E94" w:rsidRPr="00671B95">
        <w:rPr>
          <w:rFonts w:ascii="Times New Roman" w:eastAsia="SimSun" w:hAnsi="Times New Roman"/>
          <w:b/>
          <w:bCs/>
          <w:iCs/>
          <w:kern w:val="3"/>
          <w:sz w:val="24"/>
          <w:szCs w:val="24"/>
          <w:lang w:bidi="en-US"/>
        </w:rPr>
        <w:t>§ 10</w:t>
      </w:r>
    </w:p>
    <w:p w:rsidR="008B3E94" w:rsidRPr="00671B95" w:rsidRDefault="008B3E94" w:rsidP="008B3E94">
      <w:pPr>
        <w:autoSpaceDE w:val="0"/>
        <w:adjustRightInd w:val="0"/>
        <w:spacing w:after="0" w:line="360" w:lineRule="auto"/>
        <w:contextualSpacing/>
        <w:mirrorIndents/>
        <w:jc w:val="center"/>
        <w:rPr>
          <w:rFonts w:ascii="Times New Roman" w:eastAsia="SimSun" w:hAnsi="Times New Roman"/>
          <w:b/>
          <w:bCs/>
          <w:iCs/>
          <w:kern w:val="3"/>
          <w:sz w:val="24"/>
          <w:szCs w:val="24"/>
          <w:lang w:bidi="en-US"/>
        </w:rPr>
      </w:pPr>
      <w:r w:rsidRPr="00671B95">
        <w:rPr>
          <w:rFonts w:ascii="Times New Roman" w:eastAsia="SimSun" w:hAnsi="Times New Roman"/>
          <w:b/>
          <w:bCs/>
          <w:iCs/>
          <w:kern w:val="3"/>
          <w:sz w:val="24"/>
          <w:szCs w:val="24"/>
          <w:lang w:bidi="en-US"/>
        </w:rPr>
        <w:t>ODBIÓR CZĘŚCIOWY</w:t>
      </w:r>
    </w:p>
    <w:p w:rsidR="002B7423" w:rsidRPr="00671B95" w:rsidRDefault="008B3E94" w:rsidP="00934095">
      <w:pPr>
        <w:numPr>
          <w:ilvl w:val="0"/>
          <w:numId w:val="14"/>
        </w:numPr>
        <w:tabs>
          <w:tab w:val="left" w:pos="284"/>
        </w:tabs>
        <w:autoSpaceDE w:val="0"/>
        <w:adjustRightInd w:val="0"/>
        <w:spacing w:after="0" w:line="360" w:lineRule="auto"/>
        <w:ind w:left="284" w:hanging="284"/>
        <w:contextualSpacing/>
        <w:mirrorIndents/>
        <w:jc w:val="both"/>
        <w:rPr>
          <w:rFonts w:ascii="Times New Roman" w:eastAsia="SimSun" w:hAnsi="Times New Roman"/>
          <w:kern w:val="3"/>
          <w:sz w:val="24"/>
          <w:szCs w:val="24"/>
          <w:lang w:bidi="en-US"/>
        </w:rPr>
      </w:pPr>
      <w:r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Wykonawca jest zobowiązany zgłaszać do odbioru roboty częściowe. </w:t>
      </w:r>
      <w:r w:rsidR="008D7EE0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I</w:t>
      </w:r>
      <w:r w:rsidR="002B7423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nspektor </w:t>
      </w:r>
      <w:r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przystąpi do częściowego odbioru robót niezwłocznie od otrzymania zawiadomienia nie później jednak niż </w:t>
      </w:r>
      <w:r w:rsidR="000B0F5E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br/>
      </w:r>
      <w:r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w terminie 3 dni</w:t>
      </w:r>
      <w:r w:rsidR="00AB0033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 </w:t>
      </w:r>
      <w:r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 roboczych. </w:t>
      </w:r>
      <w:r w:rsidR="009A4731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Z</w:t>
      </w:r>
      <w:r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 czynności tej sporządzany będzie protokół częściowego odbioru robót.</w:t>
      </w:r>
    </w:p>
    <w:p w:rsidR="002B7423" w:rsidRPr="00671B95" w:rsidRDefault="00251B5C" w:rsidP="00934095">
      <w:pPr>
        <w:numPr>
          <w:ilvl w:val="0"/>
          <w:numId w:val="14"/>
        </w:numPr>
        <w:tabs>
          <w:tab w:val="left" w:pos="284"/>
        </w:tabs>
        <w:autoSpaceDE w:val="0"/>
        <w:adjustRightInd w:val="0"/>
        <w:spacing w:after="0" w:line="360" w:lineRule="auto"/>
        <w:ind w:left="284" w:hanging="284"/>
        <w:contextualSpacing/>
        <w:mirrorIndents/>
        <w:jc w:val="both"/>
        <w:rPr>
          <w:rFonts w:ascii="Times New Roman" w:eastAsia="SimSun" w:hAnsi="Times New Roman"/>
          <w:kern w:val="3"/>
          <w:sz w:val="24"/>
          <w:szCs w:val="24"/>
          <w:lang w:bidi="en-US"/>
        </w:rPr>
      </w:pPr>
      <w:r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Inspektor </w:t>
      </w:r>
      <w:r w:rsidR="008B3E94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może odmówić podpisania protokołu </w:t>
      </w:r>
      <w:r w:rsidR="009A4731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częściowego </w:t>
      </w:r>
      <w:r w:rsidR="008B3E94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odbioru</w:t>
      </w:r>
      <w:r w:rsidR="009A4731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 robót</w:t>
      </w:r>
      <w:r w:rsidR="008B3E94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, jeśli</w:t>
      </w:r>
      <w:r w:rsidR="00D03629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 </w:t>
      </w:r>
      <w:r w:rsidR="000B0F5E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br/>
      </w:r>
      <w:r w:rsidR="008B3E94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w zgłoszonych robotach wykryje wady lub inne niezgodności z niniejszą umową.</w:t>
      </w:r>
    </w:p>
    <w:p w:rsidR="00B74722" w:rsidRPr="00671B95" w:rsidRDefault="008B3E94" w:rsidP="00934095">
      <w:pPr>
        <w:numPr>
          <w:ilvl w:val="0"/>
          <w:numId w:val="14"/>
        </w:numPr>
        <w:tabs>
          <w:tab w:val="left" w:pos="284"/>
        </w:tabs>
        <w:autoSpaceDE w:val="0"/>
        <w:adjustRightInd w:val="0"/>
        <w:spacing w:after="0" w:line="360" w:lineRule="auto"/>
        <w:ind w:left="284" w:hanging="284"/>
        <w:contextualSpacing/>
        <w:mirrorIndents/>
        <w:jc w:val="both"/>
        <w:rPr>
          <w:rFonts w:ascii="Times New Roman" w:eastAsia="SimSun" w:hAnsi="Times New Roman"/>
          <w:kern w:val="3"/>
          <w:sz w:val="24"/>
          <w:szCs w:val="24"/>
          <w:lang w:bidi="en-US"/>
        </w:rPr>
      </w:pPr>
      <w:r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Podpisanie protokołu częściowego</w:t>
      </w:r>
      <w:r w:rsidR="009A4731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 odbioru robót</w:t>
      </w:r>
      <w:r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 stanowić będzie podstawę dla Wykonawcy </w:t>
      </w:r>
      <w:r w:rsidR="00626089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d</w:t>
      </w:r>
      <w:r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o wystawienia faktury przejściowej, o której mowa w § 3. Wystawienie faktury przejściowej przed podpisaniem protokołu częściowego</w:t>
      </w:r>
      <w:r w:rsidR="009A4731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 odbioru robót</w:t>
      </w:r>
      <w:r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 jest niedopuszczalne i nie rodzi dla Zamawiającego jakichkolwiek skutków prawnych lub finansowych.</w:t>
      </w:r>
    </w:p>
    <w:p w:rsidR="00AA3257" w:rsidRPr="00671B95" w:rsidRDefault="00AA3257" w:rsidP="00AA3257">
      <w:pPr>
        <w:tabs>
          <w:tab w:val="left" w:pos="284"/>
        </w:tabs>
        <w:autoSpaceDE w:val="0"/>
        <w:adjustRightInd w:val="0"/>
        <w:spacing w:after="0" w:line="360" w:lineRule="auto"/>
        <w:ind w:left="284"/>
        <w:contextualSpacing/>
        <w:mirrorIndents/>
        <w:jc w:val="both"/>
        <w:rPr>
          <w:rFonts w:ascii="Times New Roman" w:eastAsia="SimSun" w:hAnsi="Times New Roman"/>
          <w:kern w:val="3"/>
          <w:sz w:val="24"/>
          <w:szCs w:val="24"/>
          <w:lang w:bidi="en-US"/>
        </w:rPr>
      </w:pPr>
    </w:p>
    <w:p w:rsidR="008B3E94" w:rsidRPr="00671B95" w:rsidRDefault="008B3E94" w:rsidP="00310A2E">
      <w:pPr>
        <w:autoSpaceDE w:val="0"/>
        <w:adjustRightInd w:val="0"/>
        <w:spacing w:after="0" w:line="360" w:lineRule="auto"/>
        <w:contextualSpacing/>
        <w:mirrorIndents/>
        <w:jc w:val="center"/>
        <w:rPr>
          <w:rFonts w:ascii="Times New Roman" w:eastAsia="SimSun" w:hAnsi="Times New Roman"/>
          <w:b/>
          <w:bCs/>
          <w:iCs/>
          <w:kern w:val="3"/>
          <w:sz w:val="24"/>
          <w:szCs w:val="24"/>
          <w:lang w:bidi="en-US"/>
        </w:rPr>
      </w:pPr>
      <w:r w:rsidRPr="00671B95">
        <w:rPr>
          <w:rFonts w:ascii="Times New Roman" w:eastAsia="SimSun" w:hAnsi="Times New Roman"/>
          <w:b/>
          <w:bCs/>
          <w:iCs/>
          <w:kern w:val="3"/>
          <w:sz w:val="24"/>
          <w:szCs w:val="24"/>
          <w:lang w:bidi="en-US"/>
        </w:rPr>
        <w:t>§ 11</w:t>
      </w:r>
    </w:p>
    <w:p w:rsidR="00CA6B46" w:rsidRPr="00671B95" w:rsidRDefault="00CA6B46" w:rsidP="00CA6B46">
      <w:pPr>
        <w:spacing w:after="0" w:line="360" w:lineRule="auto"/>
        <w:contextualSpacing/>
        <w:mirrorIndents/>
        <w:jc w:val="center"/>
        <w:rPr>
          <w:rFonts w:ascii="Times New Roman" w:eastAsia="SimSun" w:hAnsi="Times New Roman"/>
          <w:b/>
          <w:bCs/>
          <w:iCs/>
          <w:kern w:val="3"/>
          <w:sz w:val="24"/>
          <w:szCs w:val="24"/>
          <w:lang w:bidi="en-US"/>
        </w:rPr>
      </w:pPr>
      <w:r w:rsidRPr="00671B95">
        <w:rPr>
          <w:rFonts w:ascii="Times New Roman" w:eastAsia="SimSun" w:hAnsi="Times New Roman"/>
          <w:b/>
          <w:bCs/>
          <w:iCs/>
          <w:kern w:val="3"/>
          <w:sz w:val="24"/>
          <w:szCs w:val="24"/>
          <w:lang w:bidi="en-US"/>
        </w:rPr>
        <w:t xml:space="preserve">ODBIÓR </w:t>
      </w:r>
      <w:r w:rsidR="00123A95" w:rsidRPr="00671B95">
        <w:rPr>
          <w:rFonts w:ascii="Times New Roman" w:eastAsia="SimSun" w:hAnsi="Times New Roman"/>
          <w:b/>
          <w:bCs/>
          <w:iCs/>
          <w:kern w:val="3"/>
          <w:sz w:val="24"/>
          <w:szCs w:val="24"/>
          <w:lang w:bidi="en-US"/>
        </w:rPr>
        <w:t>PRZEDMIOTU UMOWY</w:t>
      </w:r>
    </w:p>
    <w:p w:rsidR="002B7423" w:rsidRPr="00671B95" w:rsidRDefault="008B3E94" w:rsidP="00A26C22">
      <w:pPr>
        <w:numPr>
          <w:ilvl w:val="0"/>
          <w:numId w:val="31"/>
        </w:numPr>
        <w:tabs>
          <w:tab w:val="left" w:pos="284"/>
        </w:tabs>
        <w:spacing w:after="0" w:line="360" w:lineRule="auto"/>
        <w:ind w:left="284" w:hanging="284"/>
        <w:contextualSpacing/>
        <w:mirrorIndents/>
        <w:jc w:val="both"/>
        <w:rPr>
          <w:rFonts w:ascii="Times New Roman" w:eastAsia="SimSun" w:hAnsi="Times New Roman"/>
          <w:b/>
          <w:bCs/>
          <w:iCs/>
          <w:kern w:val="3"/>
          <w:sz w:val="24"/>
          <w:szCs w:val="24"/>
          <w:lang w:bidi="en-US"/>
        </w:rPr>
      </w:pPr>
      <w:r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Wykonawca, z uwzględnieniem </w:t>
      </w:r>
      <w:r w:rsidR="00123A95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czasu</w:t>
      </w:r>
      <w:r w:rsidR="00CB4591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 na dokonanie czynności określonych</w:t>
      </w:r>
      <w:r w:rsidR="002B7423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 poniżej</w:t>
      </w:r>
      <w:r w:rsidR="00CB4591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 </w:t>
      </w:r>
      <w:r w:rsidR="00073007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zawiadomi </w:t>
      </w:r>
      <w:r w:rsidR="00762BA2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i</w:t>
      </w:r>
      <w:r w:rsidR="009A4731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nspektor</w:t>
      </w:r>
      <w:r w:rsidR="00073007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a</w:t>
      </w:r>
      <w:r w:rsidR="009A4731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 </w:t>
      </w:r>
      <w:r w:rsidR="00073007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koordynatora o zakończeniu robót i </w:t>
      </w:r>
      <w:r w:rsidR="00CA6B46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gotowoś</w:t>
      </w:r>
      <w:r w:rsidR="00073007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ci</w:t>
      </w:r>
      <w:r w:rsidR="00CA6B46" w:rsidRPr="00671B95">
        <w:rPr>
          <w:rFonts w:ascii="Times New Roman" w:eastAsia="SimSun" w:hAnsi="Times New Roman"/>
          <w:b/>
          <w:bCs/>
          <w:iCs/>
          <w:kern w:val="3"/>
          <w:sz w:val="24"/>
          <w:szCs w:val="24"/>
          <w:lang w:bidi="en-US"/>
        </w:rPr>
        <w:t xml:space="preserve"> </w:t>
      </w:r>
      <w:r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do odbioru </w:t>
      </w:r>
      <w:r w:rsidR="00356E12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przedmiotu umowy</w:t>
      </w:r>
      <w:r w:rsidR="002B7423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 </w:t>
      </w:r>
      <w:r w:rsidR="00A81C7C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br/>
      </w:r>
      <w:r w:rsidR="002B7423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w formie pisemnej</w:t>
      </w:r>
      <w:r w:rsidR="00073007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 oraz wpisem do </w:t>
      </w:r>
      <w:r w:rsidR="007A6076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dziennika budowy</w:t>
      </w:r>
      <w:r w:rsidR="002B7423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. </w:t>
      </w:r>
      <w:r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Razem z za</w:t>
      </w:r>
      <w:r w:rsidR="005C5DE2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wiadomieniem Wykonawca przekaże</w:t>
      </w:r>
      <w:r w:rsidR="00FA52B7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:</w:t>
      </w:r>
    </w:p>
    <w:p w:rsidR="002B7423" w:rsidRPr="00671B95" w:rsidRDefault="008B3E94" w:rsidP="00A26C22">
      <w:pPr>
        <w:numPr>
          <w:ilvl w:val="0"/>
          <w:numId w:val="15"/>
        </w:numPr>
        <w:tabs>
          <w:tab w:val="left" w:pos="284"/>
        </w:tabs>
        <w:spacing w:after="0" w:line="360" w:lineRule="auto"/>
        <w:ind w:left="142" w:hanging="142"/>
        <w:contextualSpacing/>
        <w:mirrorIndents/>
        <w:jc w:val="both"/>
        <w:rPr>
          <w:rFonts w:ascii="Times New Roman" w:eastAsia="SimSun" w:hAnsi="Times New Roman"/>
          <w:b/>
          <w:bCs/>
          <w:iCs/>
          <w:kern w:val="3"/>
          <w:sz w:val="24"/>
          <w:szCs w:val="24"/>
          <w:lang w:bidi="en-US"/>
        </w:rPr>
      </w:pPr>
      <w:r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oświadczenie kierownika </w:t>
      </w:r>
      <w:r w:rsidR="007A6076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budowy</w:t>
      </w:r>
      <w:r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 </w:t>
      </w:r>
      <w:r w:rsidR="007B0B00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zgodn</w:t>
      </w:r>
      <w:r w:rsidR="009A4731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e </w:t>
      </w:r>
      <w:r w:rsidR="00C60FD6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z </w:t>
      </w:r>
      <w:r w:rsidR="00A26EA0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a</w:t>
      </w:r>
      <w:r w:rsidR="00E1675A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rt. 57, ust. 1, pkt. 2</w:t>
      </w:r>
      <w:r w:rsidR="00AC77AD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 </w:t>
      </w:r>
      <w:r w:rsidR="00C60FD6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ustawy </w:t>
      </w:r>
      <w:r w:rsidR="009A4731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Prawo Budowlane</w:t>
      </w:r>
      <w:r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,</w:t>
      </w:r>
    </w:p>
    <w:p w:rsidR="002B7423" w:rsidRPr="00671B95" w:rsidRDefault="008B3E94" w:rsidP="00A26C22">
      <w:pPr>
        <w:numPr>
          <w:ilvl w:val="0"/>
          <w:numId w:val="15"/>
        </w:numPr>
        <w:tabs>
          <w:tab w:val="left" w:pos="284"/>
        </w:tabs>
        <w:spacing w:after="0" w:line="360" w:lineRule="auto"/>
        <w:ind w:left="142" w:hanging="142"/>
        <w:contextualSpacing/>
        <w:mirrorIndents/>
        <w:jc w:val="both"/>
        <w:rPr>
          <w:rFonts w:ascii="Times New Roman" w:eastAsia="SimSun" w:hAnsi="Times New Roman"/>
          <w:b/>
          <w:bCs/>
          <w:iCs/>
          <w:kern w:val="3"/>
          <w:sz w:val="24"/>
          <w:szCs w:val="24"/>
          <w:lang w:bidi="en-US"/>
        </w:rPr>
      </w:pPr>
      <w:r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dokumentację powykonawczą </w:t>
      </w:r>
      <w:r w:rsidR="009A4731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zgodnie z art. </w:t>
      </w:r>
      <w:r w:rsidR="00882FE4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3 pkt.</w:t>
      </w:r>
      <w:r w:rsidR="00E1675A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 14 ustawy Prawo Budowlane,</w:t>
      </w:r>
    </w:p>
    <w:p w:rsidR="002B7423" w:rsidRPr="00671B95" w:rsidRDefault="008B3E94" w:rsidP="00A26C22">
      <w:pPr>
        <w:numPr>
          <w:ilvl w:val="0"/>
          <w:numId w:val="15"/>
        </w:numPr>
        <w:tabs>
          <w:tab w:val="left" w:pos="284"/>
        </w:tabs>
        <w:spacing w:after="0" w:line="360" w:lineRule="auto"/>
        <w:ind w:left="142" w:hanging="142"/>
        <w:contextualSpacing/>
        <w:mirrorIndents/>
        <w:jc w:val="both"/>
        <w:rPr>
          <w:rFonts w:ascii="Times New Roman" w:eastAsia="SimSun" w:hAnsi="Times New Roman"/>
          <w:b/>
          <w:bCs/>
          <w:iCs/>
          <w:kern w:val="3"/>
          <w:sz w:val="24"/>
          <w:szCs w:val="24"/>
          <w:lang w:bidi="en-US"/>
        </w:rPr>
      </w:pPr>
      <w:r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oryginał dziennika </w:t>
      </w:r>
      <w:r w:rsidR="007A6076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budowy</w:t>
      </w:r>
      <w:r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 wraz z wpisem o gotowości obiektu do odbioru </w:t>
      </w:r>
      <w:r w:rsidR="0048630B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przedmiotu umowy</w:t>
      </w:r>
      <w:r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,</w:t>
      </w:r>
    </w:p>
    <w:p w:rsidR="002B7423" w:rsidRPr="00671B95" w:rsidRDefault="008B3E94" w:rsidP="00A26C22">
      <w:pPr>
        <w:numPr>
          <w:ilvl w:val="0"/>
          <w:numId w:val="15"/>
        </w:numPr>
        <w:tabs>
          <w:tab w:val="left" w:pos="284"/>
        </w:tabs>
        <w:spacing w:after="0" w:line="360" w:lineRule="auto"/>
        <w:ind w:left="142" w:hanging="142"/>
        <w:contextualSpacing/>
        <w:mirrorIndents/>
        <w:jc w:val="both"/>
        <w:rPr>
          <w:rFonts w:ascii="Times New Roman" w:eastAsia="SimSun" w:hAnsi="Times New Roman"/>
          <w:b/>
          <w:bCs/>
          <w:iCs/>
          <w:kern w:val="3"/>
          <w:sz w:val="24"/>
          <w:szCs w:val="24"/>
          <w:lang w:bidi="en-US"/>
        </w:rPr>
      </w:pPr>
      <w:r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deklarację</w:t>
      </w:r>
      <w:r w:rsidR="007B0B00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 własności użytkowych</w:t>
      </w:r>
      <w:r w:rsidR="00882FE4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, </w:t>
      </w:r>
      <w:r w:rsidR="00E64DD8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krajowe </w:t>
      </w:r>
      <w:r w:rsidR="00882FE4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deklaracje </w:t>
      </w:r>
      <w:r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zgodności</w:t>
      </w:r>
      <w:r w:rsidR="00E64DD8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 z </w:t>
      </w:r>
      <w:r w:rsidR="00B776E0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Normą lub Aprobatą</w:t>
      </w:r>
      <w:r w:rsidR="00E64DD8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 Techniczną dla </w:t>
      </w:r>
      <w:r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wbudowanych </w:t>
      </w:r>
      <w:r w:rsidR="00AB0033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 materiałów,</w:t>
      </w:r>
      <w:r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 </w:t>
      </w:r>
    </w:p>
    <w:p w:rsidR="00314544" w:rsidRPr="00671B95" w:rsidRDefault="00314544" w:rsidP="00CB770D">
      <w:pPr>
        <w:numPr>
          <w:ilvl w:val="0"/>
          <w:numId w:val="15"/>
        </w:numPr>
        <w:tabs>
          <w:tab w:val="left" w:pos="284"/>
        </w:tabs>
        <w:spacing w:after="0" w:line="360" w:lineRule="auto"/>
        <w:ind w:left="0" w:firstLine="0"/>
        <w:contextualSpacing/>
        <w:mirrorIndents/>
        <w:jc w:val="both"/>
        <w:rPr>
          <w:rFonts w:ascii="Times New Roman" w:eastAsia="SimSun" w:hAnsi="Times New Roman"/>
          <w:b/>
          <w:bCs/>
          <w:iCs/>
          <w:kern w:val="3"/>
          <w:sz w:val="24"/>
          <w:szCs w:val="24"/>
          <w:lang w:bidi="en-US"/>
        </w:rPr>
      </w:pPr>
      <w:r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lastRenderedPageBreak/>
        <w:t>wymagane prawem protokoły prób i sprawdzeń oraz</w:t>
      </w:r>
      <w:r w:rsidR="008054DE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 protokoły z rozruchu urządzeń,</w:t>
      </w:r>
    </w:p>
    <w:p w:rsidR="009C0838" w:rsidRPr="00671B95" w:rsidRDefault="009C0838" w:rsidP="00A26EA0">
      <w:pPr>
        <w:numPr>
          <w:ilvl w:val="0"/>
          <w:numId w:val="15"/>
        </w:numPr>
        <w:tabs>
          <w:tab w:val="left" w:pos="284"/>
        </w:tabs>
        <w:spacing w:after="0" w:line="360" w:lineRule="auto"/>
        <w:ind w:left="0" w:firstLine="0"/>
        <w:contextualSpacing/>
        <w:mirrorIndents/>
        <w:jc w:val="both"/>
        <w:rPr>
          <w:rFonts w:ascii="Times New Roman" w:eastAsia="SimSun" w:hAnsi="Times New Roman"/>
          <w:b/>
          <w:bCs/>
          <w:iCs/>
          <w:kern w:val="3"/>
          <w:sz w:val="24"/>
          <w:szCs w:val="24"/>
          <w:lang w:bidi="en-US"/>
        </w:rPr>
      </w:pPr>
      <w:r w:rsidRPr="00671B95">
        <w:rPr>
          <w:rFonts w:ascii="Times New Roman" w:eastAsia="SimSun" w:hAnsi="Times New Roman"/>
          <w:kern w:val="3"/>
          <w:sz w:val="24"/>
          <w:szCs w:val="24"/>
        </w:rPr>
        <w:t>uaktualniony harmonogram wg §</w:t>
      </w:r>
      <w:r w:rsidR="005274C7" w:rsidRPr="00671B95">
        <w:rPr>
          <w:rFonts w:ascii="Times New Roman" w:eastAsia="SimSun" w:hAnsi="Times New Roman"/>
          <w:kern w:val="3"/>
          <w:sz w:val="24"/>
          <w:szCs w:val="24"/>
        </w:rPr>
        <w:t xml:space="preserve"> </w:t>
      </w:r>
      <w:r w:rsidRPr="00671B95">
        <w:rPr>
          <w:rFonts w:ascii="Times New Roman" w:eastAsia="SimSun" w:hAnsi="Times New Roman"/>
          <w:kern w:val="3"/>
          <w:sz w:val="24"/>
          <w:szCs w:val="24"/>
        </w:rPr>
        <w:t>6 ust.</w:t>
      </w:r>
      <w:r w:rsidR="005274C7" w:rsidRPr="00671B95">
        <w:rPr>
          <w:rFonts w:ascii="Times New Roman" w:eastAsia="SimSun" w:hAnsi="Times New Roman"/>
          <w:kern w:val="3"/>
          <w:sz w:val="24"/>
          <w:szCs w:val="24"/>
        </w:rPr>
        <w:t xml:space="preserve"> </w:t>
      </w:r>
      <w:r w:rsidRPr="00671B95">
        <w:rPr>
          <w:rFonts w:ascii="Times New Roman" w:eastAsia="SimSun" w:hAnsi="Times New Roman"/>
          <w:kern w:val="3"/>
          <w:sz w:val="24"/>
          <w:szCs w:val="24"/>
        </w:rPr>
        <w:t>2 pkt.</w:t>
      </w:r>
      <w:r w:rsidR="005274C7" w:rsidRPr="00671B95">
        <w:rPr>
          <w:rFonts w:ascii="Times New Roman" w:eastAsia="SimSun" w:hAnsi="Times New Roman"/>
          <w:kern w:val="3"/>
          <w:sz w:val="24"/>
          <w:szCs w:val="24"/>
        </w:rPr>
        <w:t xml:space="preserve"> </w:t>
      </w:r>
      <w:r w:rsidR="00243E6A" w:rsidRPr="00671B95">
        <w:rPr>
          <w:rFonts w:ascii="Times New Roman" w:eastAsia="SimSun" w:hAnsi="Times New Roman"/>
          <w:kern w:val="3"/>
          <w:sz w:val="24"/>
          <w:szCs w:val="24"/>
        </w:rPr>
        <w:t>12</w:t>
      </w:r>
      <w:r w:rsidR="00314544" w:rsidRPr="00671B95">
        <w:rPr>
          <w:rFonts w:ascii="Times New Roman" w:eastAsia="SimSun" w:hAnsi="Times New Roman"/>
          <w:kern w:val="3"/>
          <w:sz w:val="24"/>
          <w:szCs w:val="24"/>
        </w:rPr>
        <w:t>,</w:t>
      </w:r>
    </w:p>
    <w:p w:rsidR="009C0838" w:rsidRPr="00671B95" w:rsidRDefault="009C0838" w:rsidP="00A26EA0">
      <w:pPr>
        <w:numPr>
          <w:ilvl w:val="0"/>
          <w:numId w:val="15"/>
        </w:numPr>
        <w:tabs>
          <w:tab w:val="left" w:pos="284"/>
        </w:tabs>
        <w:spacing w:after="0" w:line="360" w:lineRule="auto"/>
        <w:ind w:left="0" w:firstLine="0"/>
        <w:contextualSpacing/>
        <w:mirrorIndents/>
        <w:jc w:val="both"/>
        <w:rPr>
          <w:rFonts w:ascii="Times New Roman" w:eastAsia="SimSun" w:hAnsi="Times New Roman"/>
          <w:b/>
          <w:kern w:val="3"/>
          <w:sz w:val="24"/>
          <w:szCs w:val="24"/>
        </w:rPr>
      </w:pPr>
      <w:r w:rsidRPr="00671B95">
        <w:rPr>
          <w:rFonts w:ascii="Times New Roman" w:eastAsia="SimSun" w:hAnsi="Times New Roman"/>
          <w:bCs/>
          <w:iCs/>
          <w:kern w:val="3"/>
          <w:sz w:val="24"/>
          <w:szCs w:val="24"/>
          <w:lang w:bidi="en-US"/>
        </w:rPr>
        <w:t>zabezpieczenie usuwania wad i usterek w okresie rękojmi z uwzględnieniem §</w:t>
      </w:r>
      <w:r w:rsidR="00B35FB3" w:rsidRPr="00671B95">
        <w:rPr>
          <w:rFonts w:ascii="Times New Roman" w:eastAsia="SimSun" w:hAnsi="Times New Roman"/>
          <w:bCs/>
          <w:iCs/>
          <w:kern w:val="3"/>
          <w:sz w:val="24"/>
          <w:szCs w:val="24"/>
          <w:lang w:bidi="en-US"/>
        </w:rPr>
        <w:t xml:space="preserve"> </w:t>
      </w:r>
      <w:r w:rsidRPr="00671B95">
        <w:rPr>
          <w:rFonts w:ascii="Times New Roman" w:eastAsia="SimSun" w:hAnsi="Times New Roman"/>
          <w:bCs/>
          <w:iCs/>
          <w:kern w:val="3"/>
          <w:sz w:val="24"/>
          <w:szCs w:val="24"/>
          <w:lang w:bidi="en-US"/>
        </w:rPr>
        <w:t>13 ust.</w:t>
      </w:r>
      <w:r w:rsidR="005274C7" w:rsidRPr="00671B95">
        <w:rPr>
          <w:rFonts w:ascii="Times New Roman" w:eastAsia="SimSun" w:hAnsi="Times New Roman"/>
          <w:bCs/>
          <w:iCs/>
          <w:kern w:val="3"/>
          <w:sz w:val="24"/>
          <w:szCs w:val="24"/>
          <w:lang w:bidi="en-US"/>
        </w:rPr>
        <w:t xml:space="preserve"> </w:t>
      </w:r>
      <w:r w:rsidRPr="00671B95">
        <w:rPr>
          <w:rFonts w:ascii="Times New Roman" w:eastAsia="SimSun" w:hAnsi="Times New Roman"/>
          <w:bCs/>
          <w:iCs/>
          <w:kern w:val="3"/>
          <w:sz w:val="24"/>
          <w:szCs w:val="24"/>
          <w:lang w:bidi="en-US"/>
        </w:rPr>
        <w:t>6.</w:t>
      </w:r>
    </w:p>
    <w:p w:rsidR="00D521F6" w:rsidRPr="00671B95" w:rsidRDefault="002255DC" w:rsidP="00A3516E">
      <w:pPr>
        <w:numPr>
          <w:ilvl w:val="0"/>
          <w:numId w:val="31"/>
        </w:numPr>
        <w:tabs>
          <w:tab w:val="left" w:pos="284"/>
        </w:tabs>
        <w:spacing w:after="0" w:line="360" w:lineRule="auto"/>
        <w:ind w:left="142" w:hanging="142"/>
        <w:contextualSpacing/>
        <w:mirrorIndents/>
        <w:jc w:val="both"/>
        <w:rPr>
          <w:rFonts w:ascii="Times New Roman" w:eastAsia="SimSun" w:hAnsi="Times New Roman"/>
          <w:b/>
          <w:bCs/>
          <w:iCs/>
          <w:kern w:val="3"/>
          <w:sz w:val="24"/>
          <w:szCs w:val="24"/>
          <w:lang w:bidi="en-US"/>
        </w:rPr>
      </w:pPr>
      <w:r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Inspektor w ciągu 7 dni od daty z</w:t>
      </w:r>
      <w:r w:rsidR="00073007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awiadomienia</w:t>
      </w:r>
      <w:r w:rsidR="00E775F6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 </w:t>
      </w:r>
      <w:r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dokona sprawdzenia</w:t>
      </w:r>
      <w:r w:rsidR="00073007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 czy roboty zostały zakończone, czy</w:t>
      </w:r>
      <w:r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 dokumentacja określona w ust. 1 </w:t>
      </w:r>
      <w:r w:rsidR="007D0318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została przedłożona i czy jest</w:t>
      </w:r>
      <w:r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 </w:t>
      </w:r>
      <w:r w:rsidR="00E1675A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kompletna</w:t>
      </w:r>
      <w:r w:rsidR="002C1B18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. Zakończenie robót budowlanych i dostarczenie wymienionych w ust.</w:t>
      </w:r>
      <w:r w:rsidR="005274C7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 </w:t>
      </w:r>
      <w:r w:rsidR="002C1B18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1 dokumentów jest warunkiem </w:t>
      </w:r>
      <w:r w:rsidR="00762BA2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do zawiadomienia przez i</w:t>
      </w:r>
      <w:r w:rsidR="00E1675A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nspektora Zamawiającego o możliwości odbioru przedmiotu umowy</w:t>
      </w:r>
      <w:r w:rsidR="002C1B18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.</w:t>
      </w:r>
    </w:p>
    <w:p w:rsidR="00D521F6" w:rsidRPr="00671B95" w:rsidRDefault="0020319F" w:rsidP="00A3516E">
      <w:pPr>
        <w:numPr>
          <w:ilvl w:val="0"/>
          <w:numId w:val="31"/>
        </w:numPr>
        <w:tabs>
          <w:tab w:val="left" w:pos="284"/>
        </w:tabs>
        <w:spacing w:after="0" w:line="360" w:lineRule="auto"/>
        <w:ind w:left="142" w:hanging="142"/>
        <w:contextualSpacing/>
        <w:mirrorIndents/>
        <w:jc w:val="both"/>
        <w:rPr>
          <w:rFonts w:ascii="Times New Roman" w:eastAsia="SimSun" w:hAnsi="Times New Roman"/>
          <w:b/>
          <w:bCs/>
          <w:iCs/>
          <w:kern w:val="3"/>
          <w:sz w:val="24"/>
          <w:szCs w:val="24"/>
          <w:lang w:bidi="en-US"/>
        </w:rPr>
      </w:pPr>
      <w:r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Zama</w:t>
      </w:r>
      <w:r w:rsidR="00855FF5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wiający powoła K</w:t>
      </w:r>
      <w:r w:rsidR="007D0318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omisję odbioru</w:t>
      </w:r>
      <w:r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 i wyznaczy </w:t>
      </w:r>
      <w:r w:rsidR="00AA44DF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te</w:t>
      </w:r>
      <w:r w:rsidR="00E1675A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rmin odbioru przedmiotu umowy, który odbędzie się w </w:t>
      </w:r>
      <w:r w:rsidR="00AA44DF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ciągu 7 dni, licząc</w:t>
      </w:r>
      <w:r w:rsidR="00D521F6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 </w:t>
      </w:r>
      <w:r w:rsidR="00AA44DF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od daty </w:t>
      </w:r>
      <w:r w:rsidR="00E1675A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za</w:t>
      </w:r>
      <w:r w:rsidR="00E775F6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wiado</w:t>
      </w:r>
      <w:r w:rsidR="00D521F6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mienia przez </w:t>
      </w:r>
      <w:r w:rsidR="00762BA2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i</w:t>
      </w:r>
      <w:r w:rsidR="00401545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nspektora. </w:t>
      </w:r>
      <w:r w:rsidR="00AA44DF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Z odbioru </w:t>
      </w:r>
      <w:r w:rsidR="00D521F6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zostanie spisany protokół </w:t>
      </w:r>
      <w:r w:rsidR="009C666D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odbioru</w:t>
      </w:r>
      <w:r w:rsidR="00AA44DF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 przedmiotu umowy.</w:t>
      </w:r>
    </w:p>
    <w:p w:rsidR="00D521F6" w:rsidRPr="00671B95" w:rsidRDefault="008B3E94" w:rsidP="00A3516E">
      <w:pPr>
        <w:numPr>
          <w:ilvl w:val="0"/>
          <w:numId w:val="31"/>
        </w:numPr>
        <w:tabs>
          <w:tab w:val="left" w:pos="284"/>
        </w:tabs>
        <w:spacing w:after="0" w:line="360" w:lineRule="auto"/>
        <w:ind w:left="142" w:hanging="142"/>
        <w:contextualSpacing/>
        <w:mirrorIndents/>
        <w:jc w:val="both"/>
        <w:rPr>
          <w:rFonts w:ascii="Times New Roman" w:eastAsia="SimSun" w:hAnsi="Times New Roman"/>
          <w:b/>
          <w:bCs/>
          <w:iCs/>
          <w:kern w:val="3"/>
          <w:sz w:val="24"/>
          <w:szCs w:val="24"/>
          <w:lang w:bidi="en-US"/>
        </w:rPr>
      </w:pPr>
      <w:r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Jeżeli w toku czynności odbiorowych zostaną stwierdzone wady to </w:t>
      </w:r>
      <w:r w:rsidR="00E1675A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Komisja odbioru</w:t>
      </w:r>
      <w:r w:rsidR="00A11068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 może odmówić odbioru </w:t>
      </w:r>
      <w:r w:rsidR="00827418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j</w:t>
      </w:r>
      <w:r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eżeli przedmiot umowy będzie w</w:t>
      </w:r>
      <w:r w:rsidR="00626089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ykonany niezgodnie z projektem</w:t>
      </w:r>
      <w:r w:rsidR="00D03629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 </w:t>
      </w:r>
      <w:r w:rsidR="00EE292B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                            </w:t>
      </w:r>
      <w:r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i zasadami wiedzy technicznej</w:t>
      </w:r>
      <w:r w:rsidR="00882FE4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, obowiązującymi przepisami</w:t>
      </w:r>
      <w:r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 lub wady będą na tyle istotne, </w:t>
      </w:r>
      <w:r w:rsidR="00D75044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br/>
      </w:r>
      <w:r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że obiekt nie będzie się nadawał do użytkowania.</w:t>
      </w:r>
    </w:p>
    <w:p w:rsidR="00F12608" w:rsidRPr="00671B95" w:rsidRDefault="008B3E94" w:rsidP="00A022D0">
      <w:pPr>
        <w:numPr>
          <w:ilvl w:val="0"/>
          <w:numId w:val="31"/>
        </w:numPr>
        <w:tabs>
          <w:tab w:val="left" w:pos="284"/>
        </w:tabs>
        <w:spacing w:after="0" w:line="360" w:lineRule="auto"/>
        <w:ind w:left="284" w:hanging="284"/>
        <w:contextualSpacing/>
        <w:mirrorIndents/>
        <w:jc w:val="both"/>
        <w:rPr>
          <w:rFonts w:ascii="Times New Roman" w:eastAsia="SimSun" w:hAnsi="Times New Roman"/>
          <w:b/>
          <w:bCs/>
          <w:iCs/>
          <w:kern w:val="3"/>
          <w:sz w:val="24"/>
          <w:szCs w:val="24"/>
          <w:lang w:bidi="en-US"/>
        </w:rPr>
      </w:pPr>
      <w:r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Częściowe odebranie danych robót, nie oznacza </w:t>
      </w:r>
      <w:r w:rsidR="0048630B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odbioru przedmiotu umowy</w:t>
      </w:r>
      <w:r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 i ostatecznego odbioru robót w tej części. Oznacza to w szczególności, że Zamawiający może żądać usunięcia przez Wykonawcę wszelkich usterek wykrytych lub powstałych w czasie ich prowadzenia</w:t>
      </w:r>
      <w:r w:rsidR="00D03629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, </w:t>
      </w:r>
      <w:r w:rsidR="00D75044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br/>
      </w:r>
      <w:r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a odebranych częściowo, również po odbiorze częściowym</w:t>
      </w:r>
      <w:r w:rsidR="00882FE4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,</w:t>
      </w:r>
      <w:r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 a także w ramach </w:t>
      </w:r>
      <w:r w:rsidR="00882FE4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o</w:t>
      </w:r>
      <w:r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dbioru </w:t>
      </w:r>
      <w:r w:rsidR="00882FE4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przedmiotu umowy.</w:t>
      </w:r>
    </w:p>
    <w:p w:rsidR="00F12608" w:rsidRPr="00671B95" w:rsidRDefault="00F12608" w:rsidP="00A022D0">
      <w:pPr>
        <w:numPr>
          <w:ilvl w:val="0"/>
          <w:numId w:val="31"/>
        </w:numPr>
        <w:tabs>
          <w:tab w:val="left" w:pos="284"/>
        </w:tabs>
        <w:spacing w:after="0" w:line="360" w:lineRule="auto"/>
        <w:ind w:left="284" w:hanging="284"/>
        <w:contextualSpacing/>
        <w:mirrorIndents/>
        <w:jc w:val="both"/>
        <w:rPr>
          <w:rFonts w:ascii="Times New Roman" w:eastAsia="SimSun" w:hAnsi="Times New Roman"/>
          <w:b/>
          <w:bCs/>
          <w:iCs/>
          <w:kern w:val="3"/>
          <w:sz w:val="24"/>
          <w:szCs w:val="24"/>
          <w:lang w:bidi="en-US"/>
        </w:rPr>
      </w:pPr>
      <w:r w:rsidRPr="00671B95">
        <w:rPr>
          <w:rFonts w:ascii="Times New Roman" w:eastAsia="SimSun" w:hAnsi="Times New Roman"/>
          <w:kern w:val="24"/>
          <w:sz w:val="24"/>
          <w:szCs w:val="24"/>
          <w:lang w:bidi="en-US"/>
        </w:rPr>
        <w:t>Wykonawca zobowiązany jest przekazać Zamawiającemu wraz z fakturą końcową, następujące dokumenty potwierdzające brak zobowiązań Wykonawcy wobec Podwykonawców oraz dalszych Podwykonawców:</w:t>
      </w:r>
    </w:p>
    <w:p w:rsidR="00F12608" w:rsidRPr="00671B95" w:rsidRDefault="003C29FE" w:rsidP="00BB29A4">
      <w:pPr>
        <w:numPr>
          <w:ilvl w:val="0"/>
          <w:numId w:val="42"/>
        </w:numPr>
        <w:tabs>
          <w:tab w:val="left" w:pos="284"/>
          <w:tab w:val="left" w:pos="426"/>
        </w:tabs>
        <w:suppressAutoHyphens/>
        <w:autoSpaceDN w:val="0"/>
        <w:spacing w:after="0" w:line="360" w:lineRule="auto"/>
        <w:ind w:left="284" w:hanging="284"/>
        <w:contextualSpacing/>
        <w:mirrorIndents/>
        <w:jc w:val="both"/>
        <w:rPr>
          <w:rFonts w:ascii="Times New Roman" w:eastAsia="SimSun" w:hAnsi="Times New Roman"/>
          <w:kern w:val="2"/>
          <w:sz w:val="24"/>
          <w:szCs w:val="24"/>
          <w:lang w:bidi="en-US"/>
        </w:rPr>
      </w:pPr>
      <w:r w:rsidRPr="00671B95">
        <w:rPr>
          <w:rFonts w:ascii="Times New Roman" w:eastAsia="SimSun" w:hAnsi="Times New Roman"/>
          <w:kern w:val="24"/>
          <w:sz w:val="24"/>
          <w:szCs w:val="24"/>
          <w:lang w:bidi="en-US"/>
        </w:rPr>
        <w:t>dowody zapłaty o których mowa w § 3 ust. 22  pkt. 1 i 2 umowy,</w:t>
      </w:r>
    </w:p>
    <w:p w:rsidR="00F12608" w:rsidRPr="00671B95" w:rsidRDefault="00F079D4" w:rsidP="00BB29A4">
      <w:pPr>
        <w:numPr>
          <w:ilvl w:val="0"/>
          <w:numId w:val="42"/>
        </w:numPr>
        <w:suppressAutoHyphens/>
        <w:autoSpaceDN w:val="0"/>
        <w:spacing w:after="0" w:line="360" w:lineRule="auto"/>
        <w:ind w:left="284" w:hanging="284"/>
        <w:contextualSpacing/>
        <w:mirrorIndents/>
        <w:jc w:val="both"/>
        <w:rPr>
          <w:rFonts w:ascii="Times New Roman" w:eastAsia="SimSun" w:hAnsi="Times New Roman"/>
          <w:kern w:val="2"/>
          <w:sz w:val="24"/>
          <w:szCs w:val="24"/>
          <w:lang w:bidi="en-US"/>
        </w:rPr>
      </w:pPr>
      <w:r w:rsidRPr="00671B95">
        <w:rPr>
          <w:rFonts w:ascii="Times New Roman" w:eastAsia="SimSun" w:hAnsi="Times New Roman"/>
          <w:kern w:val="2"/>
          <w:sz w:val="24"/>
          <w:szCs w:val="24"/>
          <w:lang w:bidi="en-US"/>
        </w:rPr>
        <w:t>zestawienie zbiorcze faktur podwykonawców zgodne z załącznikiem Nr 3 do umowy</w:t>
      </w:r>
      <w:r w:rsidR="00A3516E" w:rsidRPr="00671B95">
        <w:rPr>
          <w:rFonts w:ascii="Times New Roman" w:eastAsia="SimSun" w:hAnsi="Times New Roman"/>
          <w:kern w:val="24"/>
          <w:sz w:val="24"/>
          <w:szCs w:val="24"/>
          <w:lang w:bidi="en-US"/>
        </w:rPr>
        <w:t>.</w:t>
      </w:r>
      <w:r w:rsidR="00870B2B">
        <w:rPr>
          <w:rFonts w:ascii="Times New Roman" w:eastAsia="SimSun" w:hAnsi="Times New Roman"/>
          <w:kern w:val="24"/>
          <w:sz w:val="24"/>
          <w:szCs w:val="24"/>
          <w:lang w:bidi="en-US"/>
        </w:rPr>
        <w:t>*</w:t>
      </w:r>
    </w:p>
    <w:p w:rsidR="00E439C3" w:rsidRPr="00671B95" w:rsidRDefault="00E439C3" w:rsidP="00E439C3">
      <w:pPr>
        <w:suppressAutoHyphens/>
        <w:autoSpaceDN w:val="0"/>
        <w:spacing w:after="0" w:line="360" w:lineRule="auto"/>
        <w:ind w:left="284"/>
        <w:contextualSpacing/>
        <w:mirrorIndents/>
        <w:jc w:val="both"/>
        <w:rPr>
          <w:rFonts w:ascii="Times New Roman" w:eastAsia="SimSun" w:hAnsi="Times New Roman"/>
          <w:kern w:val="2"/>
          <w:sz w:val="24"/>
          <w:szCs w:val="24"/>
          <w:lang w:bidi="en-US"/>
        </w:rPr>
      </w:pPr>
    </w:p>
    <w:p w:rsidR="001C57D3" w:rsidRPr="00671B95" w:rsidRDefault="008B3E94" w:rsidP="00AB0033">
      <w:pPr>
        <w:tabs>
          <w:tab w:val="left" w:pos="360"/>
        </w:tabs>
        <w:spacing w:after="0" w:line="360" w:lineRule="auto"/>
        <w:jc w:val="center"/>
        <w:rPr>
          <w:rFonts w:ascii="Times New Roman" w:eastAsia="SimSun" w:hAnsi="Times New Roman"/>
          <w:b/>
          <w:kern w:val="3"/>
          <w:sz w:val="24"/>
          <w:szCs w:val="24"/>
        </w:rPr>
      </w:pPr>
      <w:r w:rsidRPr="00671B95">
        <w:rPr>
          <w:rFonts w:ascii="Times New Roman" w:eastAsia="SimSun" w:hAnsi="Times New Roman"/>
          <w:b/>
          <w:kern w:val="3"/>
          <w:sz w:val="24"/>
          <w:szCs w:val="24"/>
        </w:rPr>
        <w:t>§ 12</w:t>
      </w:r>
    </w:p>
    <w:p w:rsidR="00CA6B46" w:rsidRPr="00671B95" w:rsidRDefault="008B3E94" w:rsidP="00CA6B46">
      <w:pPr>
        <w:suppressAutoHyphens/>
        <w:autoSpaceDN w:val="0"/>
        <w:spacing w:after="0" w:line="360" w:lineRule="auto"/>
        <w:contextualSpacing/>
        <w:mirrorIndents/>
        <w:jc w:val="center"/>
        <w:rPr>
          <w:rFonts w:ascii="Times New Roman" w:eastAsia="SimSun" w:hAnsi="Times New Roman"/>
          <w:kern w:val="3"/>
          <w:sz w:val="24"/>
          <w:szCs w:val="24"/>
          <w:lang w:bidi="en-US"/>
        </w:rPr>
      </w:pPr>
      <w:r w:rsidRPr="00671B95">
        <w:rPr>
          <w:rFonts w:ascii="Times New Roman" w:eastAsia="SimSun" w:hAnsi="Times New Roman"/>
          <w:b/>
          <w:kern w:val="3"/>
          <w:sz w:val="24"/>
          <w:szCs w:val="24"/>
          <w:lang w:bidi="en-US"/>
        </w:rPr>
        <w:t>RĘKOJMIA</w:t>
      </w:r>
      <w:r w:rsidR="005C1CA4" w:rsidRPr="00671B95">
        <w:rPr>
          <w:rFonts w:ascii="Times New Roman" w:eastAsia="SimSun" w:hAnsi="Times New Roman"/>
          <w:b/>
          <w:kern w:val="3"/>
          <w:sz w:val="24"/>
          <w:szCs w:val="24"/>
          <w:lang w:bidi="en-US"/>
        </w:rPr>
        <w:t xml:space="preserve"> </w:t>
      </w:r>
      <w:r w:rsidR="005678D0" w:rsidRPr="00671B95">
        <w:rPr>
          <w:rFonts w:ascii="Times New Roman" w:eastAsia="SimSun" w:hAnsi="Times New Roman"/>
          <w:b/>
          <w:kern w:val="3"/>
          <w:sz w:val="24"/>
          <w:szCs w:val="24"/>
          <w:lang w:bidi="en-US"/>
        </w:rPr>
        <w:t xml:space="preserve"> </w:t>
      </w:r>
    </w:p>
    <w:p w:rsidR="008B3E94" w:rsidRPr="00671B95" w:rsidRDefault="008B3E94" w:rsidP="006C358D">
      <w:pPr>
        <w:numPr>
          <w:ilvl w:val="0"/>
          <w:numId w:val="16"/>
        </w:numPr>
        <w:tabs>
          <w:tab w:val="left" w:pos="284"/>
        </w:tabs>
        <w:suppressAutoHyphens/>
        <w:autoSpaceDN w:val="0"/>
        <w:spacing w:after="0" w:line="360" w:lineRule="auto"/>
        <w:ind w:left="284" w:hanging="284"/>
        <w:contextualSpacing/>
        <w:mirrorIndents/>
        <w:jc w:val="both"/>
        <w:rPr>
          <w:rFonts w:ascii="Times New Roman" w:eastAsia="SimSun" w:hAnsi="Times New Roman"/>
          <w:kern w:val="3"/>
          <w:sz w:val="24"/>
          <w:szCs w:val="24"/>
          <w:lang w:bidi="en-US"/>
        </w:rPr>
      </w:pPr>
      <w:r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Okres rękojmi </w:t>
      </w:r>
      <w:r w:rsidR="00677EDE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na przedmiot umowy</w:t>
      </w:r>
      <w:r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 ustala si</w:t>
      </w:r>
      <w:r w:rsidR="00873A7C">
        <w:rPr>
          <w:rFonts w:ascii="Times New Roman" w:eastAsia="SimSun" w:hAnsi="Times New Roman"/>
          <w:kern w:val="3"/>
          <w:sz w:val="24"/>
          <w:szCs w:val="24"/>
          <w:lang w:bidi="en-US"/>
        </w:rPr>
        <w:t>ę na …</w:t>
      </w:r>
      <w:r w:rsidR="00001BA6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…… </w:t>
      </w:r>
      <w:r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miesięcy od daty odbioru </w:t>
      </w:r>
      <w:r w:rsidR="00C9620D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przedmiotu umowy</w:t>
      </w:r>
      <w:r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.</w:t>
      </w:r>
    </w:p>
    <w:p w:rsidR="008B3E94" w:rsidRPr="00671B95" w:rsidRDefault="003C1AD8" w:rsidP="006C358D">
      <w:pPr>
        <w:numPr>
          <w:ilvl w:val="0"/>
          <w:numId w:val="16"/>
        </w:numPr>
        <w:tabs>
          <w:tab w:val="left" w:pos="284"/>
        </w:tabs>
        <w:suppressAutoHyphens/>
        <w:autoSpaceDN w:val="0"/>
        <w:spacing w:after="0" w:line="360" w:lineRule="auto"/>
        <w:ind w:left="284" w:hanging="284"/>
        <w:contextualSpacing/>
        <w:mirrorIndents/>
        <w:jc w:val="both"/>
        <w:rPr>
          <w:rFonts w:ascii="Times New Roman" w:eastAsia="SimSun" w:hAnsi="Times New Roman"/>
          <w:kern w:val="3"/>
          <w:sz w:val="24"/>
          <w:szCs w:val="24"/>
          <w:lang w:bidi="en-US"/>
        </w:rPr>
      </w:pPr>
      <w:r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W przypadku wystąpienia wad</w:t>
      </w:r>
      <w:r w:rsidR="008B3E94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 w okresie trwania rękojmi Wykonawca zobowiązuje się </w:t>
      </w:r>
      <w:r w:rsidR="00D75044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br/>
      </w:r>
      <w:r w:rsidR="008B3E94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do ich usunięcia </w:t>
      </w:r>
      <w:r w:rsidR="00985782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 w terminie wyznaczonym </w:t>
      </w:r>
      <w:r w:rsidR="008B3E94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przez Zamawiającego w formie pisemnej.</w:t>
      </w:r>
    </w:p>
    <w:p w:rsidR="003C1AD8" w:rsidRPr="00671B95" w:rsidRDefault="00985782" w:rsidP="006C358D">
      <w:pPr>
        <w:numPr>
          <w:ilvl w:val="0"/>
          <w:numId w:val="16"/>
        </w:numPr>
        <w:tabs>
          <w:tab w:val="left" w:pos="284"/>
        </w:tabs>
        <w:suppressAutoHyphens/>
        <w:autoSpaceDN w:val="0"/>
        <w:spacing w:after="0" w:line="360" w:lineRule="auto"/>
        <w:ind w:left="284" w:hanging="284"/>
        <w:contextualSpacing/>
        <w:mirrorIndents/>
        <w:jc w:val="both"/>
        <w:rPr>
          <w:rFonts w:ascii="Times New Roman" w:eastAsia="SimSun" w:hAnsi="Times New Roman"/>
          <w:kern w:val="3"/>
          <w:sz w:val="24"/>
          <w:szCs w:val="24"/>
          <w:lang w:bidi="en-US"/>
        </w:rPr>
      </w:pPr>
      <w:r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Usunięcie wad potwierdza Zamawiający w protokole.</w:t>
      </w:r>
    </w:p>
    <w:p w:rsidR="00D91A6E" w:rsidRPr="00671B95" w:rsidRDefault="008820B3" w:rsidP="006C358D">
      <w:pPr>
        <w:numPr>
          <w:ilvl w:val="0"/>
          <w:numId w:val="16"/>
        </w:numPr>
        <w:tabs>
          <w:tab w:val="left" w:pos="284"/>
        </w:tabs>
        <w:suppressAutoHyphens/>
        <w:autoSpaceDN w:val="0"/>
        <w:spacing w:after="0" w:line="360" w:lineRule="auto"/>
        <w:ind w:left="284" w:hanging="284"/>
        <w:contextualSpacing/>
        <w:mirrorIndents/>
        <w:jc w:val="both"/>
        <w:rPr>
          <w:rFonts w:ascii="Times New Roman" w:eastAsia="SimSun" w:hAnsi="Times New Roman"/>
          <w:kern w:val="3"/>
          <w:sz w:val="24"/>
          <w:szCs w:val="24"/>
          <w:lang w:bidi="en-US"/>
        </w:rPr>
      </w:pPr>
      <w:r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lastRenderedPageBreak/>
        <w:t xml:space="preserve">W razie bezskutecznego upływu terminu </w:t>
      </w:r>
      <w:r w:rsidR="00985782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do </w:t>
      </w:r>
      <w:r w:rsidR="00170F2D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usunięcia</w:t>
      </w:r>
      <w:r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 wad</w:t>
      </w:r>
      <w:r w:rsidR="00985782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,</w:t>
      </w:r>
      <w:r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 Zamawiający </w:t>
      </w:r>
      <w:r w:rsidR="00985782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może </w:t>
      </w:r>
      <w:r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niezwłocznie zleci</w:t>
      </w:r>
      <w:r w:rsidR="00985782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ć </w:t>
      </w:r>
      <w:r w:rsidR="00170F2D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ich usunię</w:t>
      </w:r>
      <w:r w:rsidR="00985782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cie podmiotowi </w:t>
      </w:r>
      <w:r w:rsidR="003C1AD8" w:rsidRPr="00671B95">
        <w:rPr>
          <w:rFonts w:ascii="Times New Roman" w:hAnsi="Times New Roman"/>
          <w:sz w:val="24"/>
          <w:szCs w:val="24"/>
        </w:rPr>
        <w:t>trzeci</w:t>
      </w:r>
      <w:r w:rsidR="00985782" w:rsidRPr="00671B95">
        <w:rPr>
          <w:rFonts w:ascii="Times New Roman" w:hAnsi="Times New Roman"/>
          <w:sz w:val="24"/>
          <w:szCs w:val="24"/>
        </w:rPr>
        <w:t>emu</w:t>
      </w:r>
      <w:r w:rsidR="003C1AD8" w:rsidRPr="00671B95">
        <w:rPr>
          <w:rFonts w:ascii="Times New Roman" w:hAnsi="Times New Roman"/>
          <w:sz w:val="24"/>
          <w:szCs w:val="24"/>
        </w:rPr>
        <w:t>, na koszt i ryzyko Wykonawcy. Obciążenie Wykonawcy, nastąpi poprzez wystawienie noty obciążającej Wykonawcę.</w:t>
      </w:r>
    </w:p>
    <w:p w:rsidR="00D91A6E" w:rsidRPr="00671B95" w:rsidRDefault="003C1AD8" w:rsidP="006C358D">
      <w:pPr>
        <w:numPr>
          <w:ilvl w:val="0"/>
          <w:numId w:val="16"/>
        </w:numPr>
        <w:tabs>
          <w:tab w:val="left" w:pos="284"/>
        </w:tabs>
        <w:suppressAutoHyphens/>
        <w:autoSpaceDN w:val="0"/>
        <w:spacing w:after="0" w:line="360" w:lineRule="auto"/>
        <w:ind w:left="284" w:hanging="284"/>
        <w:contextualSpacing/>
        <w:mirrorIndents/>
        <w:jc w:val="both"/>
        <w:rPr>
          <w:rFonts w:ascii="Times New Roman" w:eastAsia="SimSun" w:hAnsi="Times New Roman"/>
          <w:kern w:val="3"/>
          <w:sz w:val="24"/>
          <w:szCs w:val="24"/>
          <w:lang w:bidi="en-US"/>
        </w:rPr>
      </w:pPr>
      <w:r w:rsidRPr="00671B95">
        <w:rPr>
          <w:rFonts w:ascii="Times New Roman" w:hAnsi="Times New Roman"/>
          <w:sz w:val="24"/>
          <w:szCs w:val="24"/>
        </w:rPr>
        <w:t xml:space="preserve">Termin zapłaty należności tytułem usunięcia wad wynosi do 3 dni od dnia doręczenia noty obciążeniowej. W razie bezskutecznego upływu </w:t>
      </w:r>
      <w:r w:rsidR="00170F2D" w:rsidRPr="00671B95">
        <w:rPr>
          <w:rFonts w:ascii="Times New Roman" w:hAnsi="Times New Roman"/>
          <w:sz w:val="24"/>
          <w:szCs w:val="24"/>
        </w:rPr>
        <w:t xml:space="preserve">tego </w:t>
      </w:r>
      <w:r w:rsidRPr="00671B95">
        <w:rPr>
          <w:rFonts w:ascii="Times New Roman" w:hAnsi="Times New Roman"/>
          <w:sz w:val="24"/>
          <w:szCs w:val="24"/>
        </w:rPr>
        <w:t>terminu naliczone zostaną odsetki ustawowe za opóźnienie.</w:t>
      </w:r>
    </w:p>
    <w:p w:rsidR="00F65F87" w:rsidRPr="00671B95" w:rsidRDefault="008B3E94" w:rsidP="006C358D">
      <w:pPr>
        <w:numPr>
          <w:ilvl w:val="0"/>
          <w:numId w:val="16"/>
        </w:numPr>
        <w:tabs>
          <w:tab w:val="left" w:pos="284"/>
        </w:tabs>
        <w:suppressAutoHyphens/>
        <w:autoSpaceDN w:val="0"/>
        <w:spacing w:after="120" w:line="360" w:lineRule="auto"/>
        <w:ind w:left="284" w:hanging="284"/>
        <w:contextualSpacing/>
        <w:mirrorIndents/>
        <w:jc w:val="both"/>
        <w:rPr>
          <w:rFonts w:ascii="Times New Roman" w:eastAsia="SimSun" w:hAnsi="Times New Roman"/>
          <w:kern w:val="3"/>
          <w:sz w:val="24"/>
          <w:szCs w:val="24"/>
          <w:lang w:bidi="en-US"/>
        </w:rPr>
      </w:pPr>
      <w:r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Przed upływem ustalonego w umowie okresu rękojmi nastąpi </w:t>
      </w:r>
      <w:r w:rsidR="002C7A01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przegląd</w:t>
      </w:r>
      <w:r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 ostateczny</w:t>
      </w:r>
      <w:r w:rsidR="00170F2D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,</w:t>
      </w:r>
      <w:r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 mający </w:t>
      </w:r>
      <w:r w:rsidR="00D75044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br/>
      </w:r>
      <w:r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na celu </w:t>
      </w:r>
      <w:r w:rsidR="00170F2D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stwierdzenie istnienia wad powstałych w okresie rękojmi </w:t>
      </w:r>
      <w:r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i spi</w:t>
      </w:r>
      <w:r w:rsidR="00CA6B46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sany będzie</w:t>
      </w:r>
      <w:r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 </w:t>
      </w:r>
      <w:r w:rsidR="00D75044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br/>
      </w:r>
      <w:r w:rsidR="00A708C8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z tej czynności protokół</w:t>
      </w:r>
      <w:r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.</w:t>
      </w:r>
    </w:p>
    <w:p w:rsidR="00374837" w:rsidRPr="00671B95" w:rsidRDefault="00374837" w:rsidP="00784AB7">
      <w:pPr>
        <w:tabs>
          <w:tab w:val="left" w:pos="284"/>
        </w:tabs>
        <w:suppressAutoHyphens/>
        <w:autoSpaceDN w:val="0"/>
        <w:spacing w:after="0" w:line="360" w:lineRule="auto"/>
        <w:ind w:left="284" w:hanging="284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671B95">
        <w:rPr>
          <w:rFonts w:ascii="Times New Roman" w:hAnsi="Times New Roman"/>
          <w:sz w:val="24"/>
          <w:szCs w:val="24"/>
        </w:rPr>
        <w:t xml:space="preserve">7. Wykonawca zobowiązuje się przekazać Zamawiającemu wszelkie dokumenty, z których wynikają uprawnienia z tytułu gwarancji udzielonych przez dostawców wyrobów, maszyn </w:t>
      </w:r>
      <w:r w:rsidRPr="00671B95">
        <w:rPr>
          <w:rFonts w:ascii="Times New Roman" w:hAnsi="Times New Roman"/>
          <w:sz w:val="24"/>
          <w:szCs w:val="24"/>
        </w:rPr>
        <w:br/>
        <w:t>i urządzeń, stosowanych (montowanych) przy wykonywaniu robót.</w:t>
      </w:r>
    </w:p>
    <w:p w:rsidR="00374837" w:rsidRPr="00671B95" w:rsidRDefault="00374837" w:rsidP="00374837">
      <w:pPr>
        <w:tabs>
          <w:tab w:val="left" w:pos="284"/>
        </w:tabs>
        <w:suppressAutoHyphens/>
        <w:autoSpaceDN w:val="0"/>
        <w:spacing w:after="120" w:line="360" w:lineRule="auto"/>
        <w:ind w:left="284"/>
        <w:contextualSpacing/>
        <w:mirrorIndents/>
        <w:jc w:val="both"/>
        <w:rPr>
          <w:rFonts w:ascii="Times New Roman" w:eastAsia="SimSun" w:hAnsi="Times New Roman"/>
          <w:kern w:val="3"/>
          <w:sz w:val="24"/>
          <w:szCs w:val="24"/>
          <w:lang w:bidi="en-US"/>
        </w:rPr>
      </w:pPr>
    </w:p>
    <w:p w:rsidR="00AA3257" w:rsidRPr="00671B95" w:rsidRDefault="00AA3257" w:rsidP="00AA3257">
      <w:pPr>
        <w:tabs>
          <w:tab w:val="left" w:pos="426"/>
        </w:tabs>
        <w:suppressAutoHyphens/>
        <w:autoSpaceDN w:val="0"/>
        <w:spacing w:after="0" w:line="360" w:lineRule="auto"/>
        <w:ind w:left="284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15572B" w:rsidRPr="00671B95" w:rsidRDefault="0015572B" w:rsidP="0015572B">
      <w:pPr>
        <w:suppressAutoHyphens/>
        <w:autoSpaceDN w:val="0"/>
        <w:spacing w:after="0" w:line="360" w:lineRule="auto"/>
        <w:contextualSpacing/>
        <w:mirrorIndents/>
        <w:jc w:val="center"/>
        <w:rPr>
          <w:rFonts w:ascii="Times New Roman" w:eastAsia="SimSun" w:hAnsi="Times New Roman"/>
          <w:b/>
          <w:kern w:val="3"/>
          <w:sz w:val="24"/>
          <w:szCs w:val="24"/>
        </w:rPr>
      </w:pPr>
      <w:r w:rsidRPr="00671B95">
        <w:rPr>
          <w:rFonts w:ascii="Times New Roman" w:eastAsia="SimSun" w:hAnsi="Times New Roman"/>
          <w:b/>
          <w:kern w:val="3"/>
          <w:sz w:val="24"/>
          <w:szCs w:val="24"/>
        </w:rPr>
        <w:t>§ 13</w:t>
      </w:r>
    </w:p>
    <w:p w:rsidR="004E6946" w:rsidRPr="00671B95" w:rsidRDefault="008B3E94" w:rsidP="0075164E">
      <w:pPr>
        <w:suppressAutoHyphens/>
        <w:autoSpaceDN w:val="0"/>
        <w:spacing w:after="0" w:line="360" w:lineRule="auto"/>
        <w:contextualSpacing/>
        <w:mirrorIndents/>
        <w:jc w:val="center"/>
        <w:rPr>
          <w:rFonts w:ascii="Times New Roman" w:eastAsia="SimSun" w:hAnsi="Times New Roman"/>
          <w:b/>
          <w:kern w:val="3"/>
          <w:sz w:val="24"/>
          <w:szCs w:val="24"/>
          <w:lang w:bidi="en-US"/>
        </w:rPr>
      </w:pPr>
      <w:r w:rsidRPr="00671B95">
        <w:rPr>
          <w:rFonts w:ascii="Times New Roman" w:eastAsia="SimSun" w:hAnsi="Times New Roman"/>
          <w:b/>
          <w:kern w:val="3"/>
          <w:sz w:val="24"/>
          <w:szCs w:val="24"/>
          <w:lang w:bidi="en-US"/>
        </w:rPr>
        <w:t>ZABEZPIECZENIE NALEŻYTEGO WYKONANIA UMOWY</w:t>
      </w:r>
    </w:p>
    <w:p w:rsidR="008B3E94" w:rsidRPr="00671B95" w:rsidRDefault="008B3E94" w:rsidP="00A71A26">
      <w:pPr>
        <w:numPr>
          <w:ilvl w:val="0"/>
          <w:numId w:val="17"/>
        </w:numPr>
        <w:tabs>
          <w:tab w:val="left" w:pos="284"/>
        </w:tabs>
        <w:suppressAutoHyphens/>
        <w:autoSpaceDN w:val="0"/>
        <w:spacing w:after="0" w:line="360" w:lineRule="auto"/>
        <w:ind w:left="284" w:right="57" w:hanging="284"/>
        <w:contextualSpacing/>
        <w:mirrorIndents/>
        <w:jc w:val="both"/>
        <w:rPr>
          <w:rFonts w:ascii="Times New Roman" w:eastAsia="SimSun" w:hAnsi="Times New Roman"/>
          <w:kern w:val="3"/>
          <w:sz w:val="24"/>
          <w:szCs w:val="24"/>
          <w:lang w:bidi="en-US"/>
        </w:rPr>
      </w:pPr>
      <w:r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Tytułem zabezpieczenia należytego wykonania umowy Wykonawca wniósł przed zawarciem umowy kwotę zabezpieczenia w wysokości .......................... złotych (słownie:.....................</w:t>
      </w:r>
      <w:r w:rsidR="00D214A3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................ </w:t>
      </w:r>
      <w:r w:rsidR="00D9776F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złotych) – tj. </w:t>
      </w:r>
      <w:r w:rsidR="00F71295">
        <w:rPr>
          <w:rFonts w:ascii="Times New Roman" w:eastAsia="SimSun" w:hAnsi="Times New Roman"/>
          <w:b/>
          <w:kern w:val="3"/>
          <w:sz w:val="24"/>
          <w:szCs w:val="24"/>
          <w:lang w:bidi="en-US"/>
        </w:rPr>
        <w:t xml:space="preserve">5 </w:t>
      </w:r>
      <w:r w:rsidRPr="00671B95">
        <w:rPr>
          <w:rFonts w:ascii="Times New Roman" w:eastAsia="SimSun" w:hAnsi="Times New Roman"/>
          <w:b/>
          <w:kern w:val="3"/>
          <w:sz w:val="24"/>
          <w:szCs w:val="24"/>
          <w:lang w:bidi="en-US"/>
        </w:rPr>
        <w:t>%</w:t>
      </w:r>
      <w:r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 wynagrodzenia brutto z oferty,</w:t>
      </w:r>
      <w:r w:rsidR="007479AF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 </w:t>
      </w:r>
      <w:r w:rsidR="00E12675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w </w:t>
      </w:r>
      <w:r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formie</w:t>
      </w:r>
      <w:r w:rsidR="007479AF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 </w:t>
      </w:r>
      <w:r w:rsidR="007D0318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 zgodnej</w:t>
      </w:r>
      <w:r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 z art. 148 i nast. ustawy </w:t>
      </w:r>
      <w:r w:rsidR="007479AF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 </w:t>
      </w:r>
      <w:r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Prawo</w:t>
      </w:r>
      <w:r w:rsidR="007479AF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 </w:t>
      </w:r>
      <w:r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 Zamówień</w:t>
      </w:r>
      <w:r w:rsidR="007479AF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 </w:t>
      </w:r>
      <w:r w:rsidR="00D370FE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 Publicznych</w:t>
      </w:r>
      <w:r w:rsidR="00505713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.</w:t>
      </w:r>
    </w:p>
    <w:p w:rsidR="008B3E94" w:rsidRPr="00671B95" w:rsidRDefault="00014516" w:rsidP="00A71A26">
      <w:pPr>
        <w:numPr>
          <w:ilvl w:val="0"/>
          <w:numId w:val="17"/>
        </w:numPr>
        <w:tabs>
          <w:tab w:val="left" w:pos="284"/>
        </w:tabs>
        <w:suppressAutoHyphens/>
        <w:autoSpaceDN w:val="0"/>
        <w:spacing w:after="0" w:line="360" w:lineRule="auto"/>
        <w:ind w:left="284" w:right="57" w:hanging="284"/>
        <w:contextualSpacing/>
        <w:mirrorIndents/>
        <w:jc w:val="both"/>
        <w:rPr>
          <w:rFonts w:ascii="Times New Roman" w:eastAsia="SimSun" w:hAnsi="Times New Roman"/>
          <w:kern w:val="3"/>
          <w:sz w:val="24"/>
          <w:szCs w:val="24"/>
          <w:lang w:bidi="en-US"/>
        </w:rPr>
      </w:pPr>
      <w:r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Zwrot 70 </w:t>
      </w:r>
      <w:r w:rsidR="008B3E94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% kwoty zabezpieczenia należytego wykonania umowy nastąpi w terminie 30 dni od dnia wykonania przedmiotu umowy i uznania go przez Zamawiającego za należycie wykonany.</w:t>
      </w:r>
    </w:p>
    <w:p w:rsidR="00EB4E16" w:rsidRPr="00671B95" w:rsidRDefault="008B3E94" w:rsidP="00A71A26">
      <w:pPr>
        <w:numPr>
          <w:ilvl w:val="0"/>
          <w:numId w:val="17"/>
        </w:numPr>
        <w:tabs>
          <w:tab w:val="left" w:pos="284"/>
        </w:tabs>
        <w:suppressAutoHyphens/>
        <w:autoSpaceDN w:val="0"/>
        <w:spacing w:after="0" w:line="360" w:lineRule="auto"/>
        <w:ind w:left="284" w:right="57" w:hanging="284"/>
        <w:contextualSpacing/>
        <w:mirrorIndents/>
        <w:jc w:val="both"/>
        <w:rPr>
          <w:rFonts w:ascii="Times New Roman" w:eastAsia="SimSun" w:hAnsi="Times New Roman"/>
          <w:kern w:val="3"/>
          <w:sz w:val="24"/>
          <w:szCs w:val="24"/>
          <w:lang w:bidi="en-US"/>
        </w:rPr>
      </w:pPr>
      <w:r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Zwrot pozostałej części zabezpieczenia (30 %) nastąpi w terminie 15 dni po upływie okresu rękojmi. </w:t>
      </w:r>
    </w:p>
    <w:p w:rsidR="000E164D" w:rsidRPr="00671B95" w:rsidRDefault="000E164D" w:rsidP="00A71A26">
      <w:pPr>
        <w:numPr>
          <w:ilvl w:val="0"/>
          <w:numId w:val="17"/>
        </w:numPr>
        <w:tabs>
          <w:tab w:val="left" w:pos="284"/>
        </w:tabs>
        <w:suppressAutoHyphens/>
        <w:autoSpaceDN w:val="0"/>
        <w:spacing w:after="0" w:line="360" w:lineRule="auto"/>
        <w:ind w:left="284" w:right="57" w:hanging="284"/>
        <w:contextualSpacing/>
        <w:mirrorIndents/>
        <w:jc w:val="both"/>
        <w:rPr>
          <w:rFonts w:ascii="Times New Roman" w:eastAsia="SimSun" w:hAnsi="Times New Roman"/>
          <w:kern w:val="3"/>
          <w:sz w:val="24"/>
          <w:szCs w:val="24"/>
          <w:lang w:bidi="en-US"/>
        </w:rPr>
      </w:pPr>
      <w:r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W przypadku wniesienia zabezpieczenia należytego wykonania umowy w formie innej niż pieniężna, to w razie </w:t>
      </w:r>
      <w:r w:rsidR="00540D42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wydłużenia się</w:t>
      </w:r>
      <w:r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 terminu realizacji przedmiotu umowy</w:t>
      </w:r>
      <w:r w:rsidR="00F53157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,</w:t>
      </w:r>
      <w:r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 niezależnie od przyczyny takiego </w:t>
      </w:r>
      <w:r w:rsidR="00540D42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wydłużenia</w:t>
      </w:r>
      <w:r w:rsidR="00F53157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,</w:t>
      </w:r>
      <w:r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 Wykonawca zobowiązany jest do przedłużenia terminu obowiązywania zabezpieczenia należytego wykonania umowy </w:t>
      </w:r>
      <w:r w:rsidR="00540D42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oraz doręczenia tego zabezpieczenia przed upływem umownego terminu wykonania umowy</w:t>
      </w:r>
      <w:r w:rsidR="00C01289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, </w:t>
      </w:r>
      <w:r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nie później niż w dniu upływu terminu ważności zabezpieczenia lub wpłacenia w tym terminie kwoty zabezpieczenia w gotówce. </w:t>
      </w:r>
    </w:p>
    <w:p w:rsidR="009E73CC" w:rsidRPr="00671B95" w:rsidRDefault="009E73CC" w:rsidP="00A71A26">
      <w:pPr>
        <w:numPr>
          <w:ilvl w:val="0"/>
          <w:numId w:val="17"/>
        </w:numPr>
        <w:tabs>
          <w:tab w:val="left" w:pos="284"/>
        </w:tabs>
        <w:suppressAutoHyphens/>
        <w:autoSpaceDN w:val="0"/>
        <w:spacing w:after="0" w:line="360" w:lineRule="auto"/>
        <w:ind w:left="284" w:right="57" w:hanging="284"/>
        <w:contextualSpacing/>
        <w:mirrorIndents/>
        <w:jc w:val="both"/>
        <w:rPr>
          <w:rFonts w:ascii="Times New Roman" w:eastAsia="SimSun" w:hAnsi="Times New Roman"/>
          <w:kern w:val="3"/>
          <w:sz w:val="24"/>
          <w:szCs w:val="24"/>
          <w:lang w:bidi="en-US"/>
        </w:rPr>
      </w:pPr>
      <w:r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W przypadku wzrostu wynagrodzenia, będącego podstawą naliczenia zabezpieczenia należytego wykonania umowy, o więcej niż 100</w:t>
      </w:r>
      <w:r w:rsidR="00C733CA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 </w:t>
      </w:r>
      <w:r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000</w:t>
      </w:r>
      <w:r w:rsidR="00C733CA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 </w:t>
      </w:r>
      <w:r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zł brutto, Wykonawca zobowiązany jest do wniesienia uzupełnienia kwoty zabezpieczenia należytego wykonania umowy</w:t>
      </w:r>
      <w:r w:rsidR="008C2C9D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 najpóźniej </w:t>
      </w:r>
      <w:r w:rsidR="008C2C9D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lastRenderedPageBreak/>
        <w:t xml:space="preserve">do 14 dni od daty podpisania aneksu do umowy lub wpłacenia w tym terminie różnicy </w:t>
      </w:r>
      <w:r w:rsidR="00CA2E80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br/>
      </w:r>
      <w:r w:rsidR="008C2C9D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w kwocie zabezpieczenia w gotówce.</w:t>
      </w:r>
    </w:p>
    <w:p w:rsidR="00247B64" w:rsidRPr="00671B95" w:rsidRDefault="009E73CC" w:rsidP="00A71A26">
      <w:pPr>
        <w:numPr>
          <w:ilvl w:val="0"/>
          <w:numId w:val="17"/>
        </w:numPr>
        <w:tabs>
          <w:tab w:val="left" w:pos="284"/>
        </w:tabs>
        <w:suppressAutoHyphens/>
        <w:autoSpaceDN w:val="0"/>
        <w:spacing w:after="0" w:line="360" w:lineRule="auto"/>
        <w:ind w:left="284" w:right="57" w:hanging="284"/>
        <w:contextualSpacing/>
        <w:mirrorIndents/>
        <w:jc w:val="both"/>
        <w:rPr>
          <w:rFonts w:ascii="Times New Roman" w:eastAsia="SimSun" w:hAnsi="Times New Roman"/>
          <w:kern w:val="3"/>
          <w:sz w:val="24"/>
          <w:szCs w:val="24"/>
          <w:lang w:bidi="en-US"/>
        </w:rPr>
      </w:pPr>
      <w:r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W przypadku wniesienia zabezpieczenia usuwania wad i usterek w okresie rękojmi w formie innej niż pieniężna Wykonawca zobowiązany jest do przedłożenia </w:t>
      </w:r>
      <w:r w:rsidR="00C60FD6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zabezpieczenia</w:t>
      </w:r>
      <w:r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 usuwania wad i usterek na okres od daty rzeczywistego odbioru przedmiotu umowy i w wysokości uwzgledniającej rzeczywiste wynagrodzenie końcowe Wykonawcy w terminie do 7 dni od daty odbioru przedmiotu umowy.</w:t>
      </w:r>
    </w:p>
    <w:p w:rsidR="00AA3257" w:rsidRPr="00671B95" w:rsidRDefault="00AA3257" w:rsidP="006F35D8">
      <w:pPr>
        <w:suppressAutoHyphens/>
        <w:autoSpaceDN w:val="0"/>
        <w:spacing w:after="0" w:line="360" w:lineRule="auto"/>
        <w:contextualSpacing/>
        <w:mirrorIndents/>
        <w:jc w:val="center"/>
        <w:rPr>
          <w:rFonts w:ascii="Times New Roman" w:eastAsia="SimSun" w:hAnsi="Times New Roman"/>
          <w:b/>
          <w:kern w:val="3"/>
          <w:sz w:val="24"/>
          <w:szCs w:val="24"/>
        </w:rPr>
      </w:pPr>
    </w:p>
    <w:p w:rsidR="006F35D8" w:rsidRPr="00671B95" w:rsidRDefault="006F35D8" w:rsidP="006F35D8">
      <w:pPr>
        <w:suppressAutoHyphens/>
        <w:autoSpaceDN w:val="0"/>
        <w:spacing w:after="0" w:line="360" w:lineRule="auto"/>
        <w:contextualSpacing/>
        <w:mirrorIndents/>
        <w:jc w:val="center"/>
        <w:rPr>
          <w:rFonts w:ascii="Times New Roman" w:eastAsia="SimSun" w:hAnsi="Times New Roman"/>
          <w:b/>
          <w:kern w:val="3"/>
          <w:sz w:val="24"/>
          <w:szCs w:val="24"/>
          <w:lang w:bidi="en-US"/>
        </w:rPr>
      </w:pPr>
      <w:r w:rsidRPr="00671B95">
        <w:rPr>
          <w:rFonts w:ascii="Times New Roman" w:eastAsia="SimSun" w:hAnsi="Times New Roman"/>
          <w:b/>
          <w:kern w:val="3"/>
          <w:sz w:val="24"/>
          <w:szCs w:val="24"/>
        </w:rPr>
        <w:t>§ 14</w:t>
      </w:r>
    </w:p>
    <w:p w:rsidR="00D83901" w:rsidRPr="00671B95" w:rsidRDefault="006F35D8" w:rsidP="00D83901">
      <w:pPr>
        <w:suppressAutoHyphens/>
        <w:autoSpaceDN w:val="0"/>
        <w:spacing w:after="0" w:line="360" w:lineRule="auto"/>
        <w:contextualSpacing/>
        <w:mirrorIndents/>
        <w:jc w:val="center"/>
        <w:rPr>
          <w:rFonts w:ascii="Times New Roman" w:eastAsia="SimSun" w:hAnsi="Times New Roman"/>
          <w:b/>
          <w:kern w:val="3"/>
          <w:sz w:val="24"/>
          <w:szCs w:val="24"/>
          <w:lang w:bidi="en-US"/>
        </w:rPr>
      </w:pPr>
      <w:r w:rsidRPr="00671B95">
        <w:rPr>
          <w:rFonts w:ascii="Times New Roman" w:eastAsia="SimSun" w:hAnsi="Times New Roman"/>
          <w:b/>
          <w:kern w:val="3"/>
          <w:sz w:val="24"/>
          <w:szCs w:val="24"/>
          <w:lang w:bidi="en-US"/>
        </w:rPr>
        <w:t>KARY UMOWNE I ODSZKODOWANIA</w:t>
      </w:r>
    </w:p>
    <w:p w:rsidR="00C336AF" w:rsidRPr="00671B95" w:rsidRDefault="006F35D8" w:rsidP="00BC6FA5">
      <w:pPr>
        <w:numPr>
          <w:ilvl w:val="0"/>
          <w:numId w:val="18"/>
        </w:numPr>
        <w:tabs>
          <w:tab w:val="left" w:pos="284"/>
        </w:tabs>
        <w:suppressAutoHyphens/>
        <w:autoSpaceDN w:val="0"/>
        <w:spacing w:after="0" w:line="360" w:lineRule="auto"/>
        <w:ind w:left="284" w:hanging="284"/>
        <w:contextualSpacing/>
        <w:mirrorIndents/>
        <w:jc w:val="both"/>
        <w:rPr>
          <w:rFonts w:ascii="Times New Roman" w:eastAsia="SimSun" w:hAnsi="Times New Roman"/>
          <w:kern w:val="3"/>
          <w:sz w:val="24"/>
          <w:szCs w:val="24"/>
          <w:lang w:bidi="en-US"/>
        </w:rPr>
      </w:pPr>
      <w:r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Wykonawca zapłaci Zamawiającemu kary umowne za:</w:t>
      </w:r>
    </w:p>
    <w:p w:rsidR="00C336AF" w:rsidRPr="00671B95" w:rsidRDefault="006F35D8" w:rsidP="00BC6FA5">
      <w:pPr>
        <w:numPr>
          <w:ilvl w:val="0"/>
          <w:numId w:val="19"/>
        </w:numPr>
        <w:tabs>
          <w:tab w:val="left" w:pos="142"/>
          <w:tab w:val="left" w:pos="284"/>
        </w:tabs>
        <w:suppressAutoHyphens/>
        <w:autoSpaceDN w:val="0"/>
        <w:spacing w:after="0" w:line="360" w:lineRule="auto"/>
        <w:ind w:left="284" w:right="-1" w:hanging="284"/>
        <w:contextualSpacing/>
        <w:mirrorIndents/>
        <w:jc w:val="both"/>
        <w:rPr>
          <w:rFonts w:ascii="Times New Roman" w:eastAsia="SimSun" w:hAnsi="Times New Roman"/>
          <w:kern w:val="3"/>
          <w:sz w:val="24"/>
          <w:szCs w:val="24"/>
          <w:lang w:bidi="en-US"/>
        </w:rPr>
      </w:pPr>
      <w:r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zwłokę w wykonaniu przedmiotu umowy - w wysokości 0,1 % wynagrodzenia, za każdy dzień zwłoki,</w:t>
      </w:r>
    </w:p>
    <w:p w:rsidR="00AE38FC" w:rsidRPr="00671B95" w:rsidRDefault="00D91A6E" w:rsidP="00BC6FA5">
      <w:pPr>
        <w:numPr>
          <w:ilvl w:val="0"/>
          <w:numId w:val="19"/>
        </w:numPr>
        <w:tabs>
          <w:tab w:val="left" w:pos="142"/>
          <w:tab w:val="left" w:pos="284"/>
        </w:tabs>
        <w:suppressAutoHyphens/>
        <w:autoSpaceDN w:val="0"/>
        <w:spacing w:after="0" w:line="360" w:lineRule="auto"/>
        <w:ind w:left="284" w:right="-1" w:hanging="284"/>
        <w:contextualSpacing/>
        <w:mirrorIndents/>
        <w:jc w:val="both"/>
        <w:rPr>
          <w:rFonts w:ascii="Times New Roman" w:eastAsia="SimSun" w:hAnsi="Times New Roman"/>
          <w:kern w:val="3"/>
          <w:sz w:val="24"/>
          <w:szCs w:val="24"/>
          <w:lang w:bidi="en-US"/>
        </w:rPr>
      </w:pPr>
      <w:r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zwłokę w usunięciu wad</w:t>
      </w:r>
      <w:r w:rsidR="00AE38FC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 stwierdzonych w okresie rękojmi w wysokości 0,05</w:t>
      </w:r>
      <w:r w:rsidR="002F0C6F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 </w:t>
      </w:r>
      <w:r w:rsidR="00AE38FC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% wynagrodzenia, za każdy dzień zwłoki licząc od upływu terminu wyznaczone</w:t>
      </w:r>
      <w:r w:rsidR="000606B8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go na usunięcie wad</w:t>
      </w:r>
      <w:r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 do dnia </w:t>
      </w:r>
      <w:r w:rsidRPr="00671B95">
        <w:rPr>
          <w:rFonts w:ascii="Times New Roman" w:hAnsi="Times New Roman"/>
          <w:sz w:val="24"/>
          <w:szCs w:val="24"/>
        </w:rPr>
        <w:t xml:space="preserve">usunięcia wad przez </w:t>
      </w:r>
      <w:r w:rsidR="00985782" w:rsidRPr="00671B95">
        <w:rPr>
          <w:rFonts w:ascii="Times New Roman" w:hAnsi="Times New Roman"/>
          <w:sz w:val="24"/>
          <w:szCs w:val="24"/>
        </w:rPr>
        <w:t>Wykonawcę lub podmiot trzeci</w:t>
      </w:r>
      <w:r w:rsidR="00487AAB" w:rsidRPr="00671B95">
        <w:rPr>
          <w:rFonts w:ascii="Times New Roman" w:hAnsi="Times New Roman"/>
          <w:sz w:val="24"/>
          <w:szCs w:val="24"/>
        </w:rPr>
        <w:t>,</w:t>
      </w:r>
    </w:p>
    <w:p w:rsidR="00C336AF" w:rsidRPr="00671B95" w:rsidRDefault="006F35D8" w:rsidP="00BC6FA5">
      <w:pPr>
        <w:numPr>
          <w:ilvl w:val="0"/>
          <w:numId w:val="19"/>
        </w:numPr>
        <w:tabs>
          <w:tab w:val="left" w:pos="142"/>
          <w:tab w:val="left" w:pos="284"/>
        </w:tabs>
        <w:suppressAutoHyphens/>
        <w:autoSpaceDN w:val="0"/>
        <w:spacing w:after="0" w:line="360" w:lineRule="auto"/>
        <w:ind w:left="284" w:right="-1" w:hanging="284"/>
        <w:contextualSpacing/>
        <w:mirrorIndents/>
        <w:jc w:val="both"/>
        <w:rPr>
          <w:rFonts w:ascii="Times New Roman" w:eastAsia="SimSun" w:hAnsi="Times New Roman"/>
          <w:kern w:val="3"/>
          <w:sz w:val="24"/>
          <w:szCs w:val="24"/>
          <w:lang w:bidi="en-US"/>
        </w:rPr>
      </w:pPr>
      <w:r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odstąpienie od umowy przez Zamawiającego z przyczyn zależnych od Wykonawcy w wysokości 1</w:t>
      </w:r>
      <w:r w:rsidR="00487AAB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5</w:t>
      </w:r>
      <w:r w:rsidR="00BA40FA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 </w:t>
      </w:r>
      <w:r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% wynagrodzenia,</w:t>
      </w:r>
    </w:p>
    <w:p w:rsidR="00C336AF" w:rsidRPr="00671B95" w:rsidRDefault="006F35D8" w:rsidP="00BC6FA5">
      <w:pPr>
        <w:numPr>
          <w:ilvl w:val="0"/>
          <w:numId w:val="19"/>
        </w:numPr>
        <w:tabs>
          <w:tab w:val="left" w:pos="284"/>
        </w:tabs>
        <w:suppressAutoHyphens/>
        <w:autoSpaceDN w:val="0"/>
        <w:spacing w:after="0" w:line="360" w:lineRule="auto"/>
        <w:ind w:left="284" w:right="-1" w:hanging="284"/>
        <w:contextualSpacing/>
        <w:mirrorIndents/>
        <w:jc w:val="both"/>
        <w:rPr>
          <w:rFonts w:ascii="Times New Roman" w:eastAsia="SimSun" w:hAnsi="Times New Roman"/>
          <w:kern w:val="3"/>
          <w:sz w:val="24"/>
          <w:szCs w:val="24"/>
          <w:lang w:bidi="en-US"/>
        </w:rPr>
      </w:pPr>
      <w:r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brak realizacji robót z przyczyn zależnych od Wykonawcy dłużej niż 14 dni –</w:t>
      </w:r>
      <w:r w:rsidR="00EB4E16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 </w:t>
      </w:r>
      <w:r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w wysokości </w:t>
      </w:r>
      <w:r w:rsidR="00A54E19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br/>
      </w:r>
      <w:r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0,1 % wynagrodzenia, za każdy dzień przerwy, licząc powyżej 14</w:t>
      </w:r>
      <w:r w:rsidR="00A54E19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 </w:t>
      </w:r>
      <w:r w:rsidR="00487AAB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- tego</w:t>
      </w:r>
      <w:r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 dnia przerwy, chyba że przerwa j</w:t>
      </w:r>
      <w:r w:rsidR="00C75D68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est uzasadniona technologicznie</w:t>
      </w:r>
      <w:r w:rsidR="00C2283F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 lub je</w:t>
      </w:r>
      <w:r w:rsidR="00C872DF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st przewidziana w harmonogramie</w:t>
      </w:r>
      <w:r w:rsidR="00C2283F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,</w:t>
      </w:r>
    </w:p>
    <w:p w:rsidR="00C336AF" w:rsidRPr="00671B95" w:rsidRDefault="006F35D8" w:rsidP="00BC6FA5">
      <w:pPr>
        <w:numPr>
          <w:ilvl w:val="0"/>
          <w:numId w:val="19"/>
        </w:numPr>
        <w:tabs>
          <w:tab w:val="left" w:pos="284"/>
        </w:tabs>
        <w:suppressAutoHyphens/>
        <w:autoSpaceDN w:val="0"/>
        <w:spacing w:after="0" w:line="360" w:lineRule="auto"/>
        <w:ind w:left="284" w:right="-1" w:hanging="284"/>
        <w:contextualSpacing/>
        <w:mirrorIndents/>
        <w:jc w:val="both"/>
        <w:rPr>
          <w:rFonts w:ascii="Times New Roman" w:eastAsia="SimSun" w:hAnsi="Times New Roman"/>
          <w:kern w:val="3"/>
          <w:sz w:val="24"/>
          <w:szCs w:val="24"/>
          <w:lang w:bidi="en-US"/>
        </w:rPr>
      </w:pPr>
      <w:r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gdy roboty budowlane, wbrew postanowieniom §</w:t>
      </w:r>
      <w:r w:rsidR="00E8711A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 </w:t>
      </w:r>
      <w:r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7 umowy będzie wykonywał Podwykonawca - w wysokości </w:t>
      </w:r>
      <w:r w:rsidR="00C872DF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1</w:t>
      </w:r>
      <w:r w:rsidR="002F0C6F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 </w:t>
      </w:r>
      <w:r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%</w:t>
      </w:r>
      <w:r w:rsidR="00FD1768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 </w:t>
      </w:r>
      <w:r w:rsidR="000864EE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wynagrodzenia</w:t>
      </w:r>
      <w:r w:rsidR="00C872DF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 za każdy przypadek</w:t>
      </w:r>
      <w:r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,</w:t>
      </w:r>
    </w:p>
    <w:p w:rsidR="00C336AF" w:rsidRPr="00671B95" w:rsidRDefault="00C872DF" w:rsidP="00BC6FA5">
      <w:pPr>
        <w:numPr>
          <w:ilvl w:val="0"/>
          <w:numId w:val="19"/>
        </w:numPr>
        <w:tabs>
          <w:tab w:val="left" w:pos="284"/>
        </w:tabs>
        <w:suppressAutoHyphens/>
        <w:autoSpaceDN w:val="0"/>
        <w:spacing w:after="0" w:line="360" w:lineRule="auto"/>
        <w:ind w:left="284" w:right="-1" w:hanging="284"/>
        <w:contextualSpacing/>
        <w:mirrorIndents/>
        <w:jc w:val="both"/>
        <w:rPr>
          <w:rFonts w:ascii="Times New Roman" w:eastAsia="SimSun" w:hAnsi="Times New Roman"/>
          <w:kern w:val="3"/>
          <w:sz w:val="24"/>
          <w:szCs w:val="24"/>
          <w:lang w:bidi="en-US"/>
        </w:rPr>
      </w:pPr>
      <w:r w:rsidRPr="00671B95">
        <w:rPr>
          <w:rFonts w:ascii="Times New Roman" w:eastAsia="SimSun" w:hAnsi="Times New Roman"/>
          <w:kern w:val="3"/>
          <w:sz w:val="24"/>
          <w:szCs w:val="24"/>
        </w:rPr>
        <w:t xml:space="preserve">za </w:t>
      </w:r>
      <w:r w:rsidR="006F35D8" w:rsidRPr="00671B95">
        <w:rPr>
          <w:rFonts w:ascii="Times New Roman" w:eastAsia="SimSun" w:hAnsi="Times New Roman"/>
          <w:kern w:val="3"/>
          <w:sz w:val="24"/>
          <w:szCs w:val="24"/>
        </w:rPr>
        <w:t>brak zapłaty lub nieterminową zapłatę wynagrodzenia należnego Podwykonawcom lub dalszy</w:t>
      </w:r>
      <w:r w:rsidR="004B4BEC" w:rsidRPr="00671B95">
        <w:rPr>
          <w:rFonts w:ascii="Times New Roman" w:eastAsia="SimSun" w:hAnsi="Times New Roman"/>
          <w:kern w:val="3"/>
          <w:sz w:val="24"/>
          <w:szCs w:val="24"/>
        </w:rPr>
        <w:t xml:space="preserve">m Podwykonawcom - w wysokości </w:t>
      </w:r>
      <w:r w:rsidR="006F35D8" w:rsidRPr="00671B95">
        <w:rPr>
          <w:rFonts w:ascii="Times New Roman" w:eastAsia="SimSun" w:hAnsi="Times New Roman"/>
          <w:kern w:val="3"/>
          <w:sz w:val="24"/>
          <w:szCs w:val="24"/>
        </w:rPr>
        <w:t>1</w:t>
      </w:r>
      <w:r w:rsidR="002F0C6F" w:rsidRPr="00671B95">
        <w:rPr>
          <w:rFonts w:ascii="Times New Roman" w:eastAsia="SimSun" w:hAnsi="Times New Roman"/>
          <w:kern w:val="3"/>
          <w:sz w:val="24"/>
          <w:szCs w:val="24"/>
        </w:rPr>
        <w:t xml:space="preserve"> </w:t>
      </w:r>
      <w:r w:rsidR="006F35D8" w:rsidRPr="00671B95">
        <w:rPr>
          <w:rFonts w:ascii="Times New Roman" w:eastAsia="SimSun" w:hAnsi="Times New Roman"/>
          <w:kern w:val="3"/>
          <w:sz w:val="24"/>
          <w:szCs w:val="24"/>
        </w:rPr>
        <w:t xml:space="preserve">% </w:t>
      </w:r>
      <w:r w:rsidR="004B4BEC" w:rsidRPr="00671B95">
        <w:rPr>
          <w:rFonts w:ascii="Times New Roman" w:eastAsia="SimSun" w:hAnsi="Times New Roman"/>
          <w:kern w:val="3"/>
          <w:sz w:val="24"/>
          <w:szCs w:val="24"/>
        </w:rPr>
        <w:t xml:space="preserve">wynagrodzenia </w:t>
      </w:r>
      <w:r w:rsidR="006F35D8" w:rsidRPr="00671B95">
        <w:rPr>
          <w:rFonts w:ascii="Times New Roman" w:eastAsia="SimSun" w:hAnsi="Times New Roman"/>
          <w:kern w:val="3"/>
          <w:sz w:val="24"/>
          <w:szCs w:val="24"/>
        </w:rPr>
        <w:t xml:space="preserve">należnego Podwykonawcy </w:t>
      </w:r>
      <w:r w:rsidR="008031DE" w:rsidRPr="00671B95">
        <w:rPr>
          <w:rFonts w:ascii="Times New Roman" w:eastAsia="SimSun" w:hAnsi="Times New Roman"/>
          <w:kern w:val="3"/>
          <w:sz w:val="24"/>
          <w:szCs w:val="24"/>
        </w:rPr>
        <w:br/>
      </w:r>
      <w:r w:rsidR="006F35D8" w:rsidRPr="00671B95">
        <w:rPr>
          <w:rFonts w:ascii="Times New Roman" w:eastAsia="SimSun" w:hAnsi="Times New Roman"/>
          <w:kern w:val="3"/>
          <w:sz w:val="24"/>
          <w:szCs w:val="24"/>
        </w:rPr>
        <w:t>za każdy przypadek braku zap</w:t>
      </w:r>
      <w:r w:rsidR="00F63FE3" w:rsidRPr="00671B95">
        <w:rPr>
          <w:rFonts w:ascii="Times New Roman" w:eastAsia="SimSun" w:hAnsi="Times New Roman"/>
          <w:kern w:val="3"/>
          <w:sz w:val="24"/>
          <w:szCs w:val="24"/>
        </w:rPr>
        <w:t>łaty lub nieterminowej zapłaty,</w:t>
      </w:r>
    </w:p>
    <w:p w:rsidR="00C336AF" w:rsidRPr="00671B95" w:rsidRDefault="006F35D8" w:rsidP="00BC6FA5">
      <w:pPr>
        <w:numPr>
          <w:ilvl w:val="0"/>
          <w:numId w:val="19"/>
        </w:numPr>
        <w:tabs>
          <w:tab w:val="left" w:pos="284"/>
        </w:tabs>
        <w:suppressAutoHyphens/>
        <w:autoSpaceDN w:val="0"/>
        <w:spacing w:after="0" w:line="360" w:lineRule="auto"/>
        <w:ind w:left="284" w:right="-1" w:hanging="284"/>
        <w:contextualSpacing/>
        <w:mirrorIndents/>
        <w:jc w:val="both"/>
        <w:rPr>
          <w:rFonts w:ascii="Times New Roman" w:eastAsia="SimSun" w:hAnsi="Times New Roman"/>
          <w:kern w:val="3"/>
          <w:sz w:val="24"/>
          <w:szCs w:val="24"/>
          <w:lang w:bidi="en-US"/>
        </w:rPr>
      </w:pPr>
      <w:r w:rsidRPr="00671B95">
        <w:rPr>
          <w:rFonts w:ascii="Times New Roman" w:eastAsia="SimSun" w:hAnsi="Times New Roman"/>
          <w:kern w:val="3"/>
          <w:sz w:val="24"/>
          <w:szCs w:val="24"/>
        </w:rPr>
        <w:t>nieprzedłożenie przez Wykonawcę do zaakceptowania projektu umowy</w:t>
      </w:r>
      <w:r w:rsidR="006B131C" w:rsidRPr="00671B95">
        <w:rPr>
          <w:rFonts w:ascii="Times New Roman" w:eastAsia="SimSun" w:hAnsi="Times New Roman"/>
          <w:kern w:val="3"/>
          <w:sz w:val="24"/>
          <w:szCs w:val="24"/>
        </w:rPr>
        <w:t xml:space="preserve"> </w:t>
      </w:r>
      <w:r w:rsidRPr="00671B95">
        <w:rPr>
          <w:rFonts w:ascii="Times New Roman" w:eastAsia="SimSun" w:hAnsi="Times New Roman"/>
          <w:kern w:val="3"/>
          <w:sz w:val="24"/>
          <w:szCs w:val="24"/>
        </w:rPr>
        <w:t>o podwykonawstwo, której przedmiotem są roboty budowlane, lub projektu jej zmiany, w wysokości 0,</w:t>
      </w:r>
      <w:r w:rsidR="00367780" w:rsidRPr="00671B95">
        <w:rPr>
          <w:rFonts w:ascii="Times New Roman" w:eastAsia="SimSun" w:hAnsi="Times New Roman"/>
          <w:kern w:val="3"/>
          <w:sz w:val="24"/>
          <w:szCs w:val="24"/>
        </w:rPr>
        <w:t>5</w:t>
      </w:r>
      <w:r w:rsidR="008E0450" w:rsidRPr="00671B95">
        <w:rPr>
          <w:rFonts w:ascii="Times New Roman" w:eastAsia="SimSun" w:hAnsi="Times New Roman"/>
          <w:kern w:val="3"/>
          <w:sz w:val="24"/>
          <w:szCs w:val="24"/>
        </w:rPr>
        <w:t xml:space="preserve"> </w:t>
      </w:r>
      <w:r w:rsidRPr="00671B95">
        <w:rPr>
          <w:rFonts w:ascii="Times New Roman" w:eastAsia="SimSun" w:hAnsi="Times New Roman"/>
          <w:kern w:val="3"/>
          <w:sz w:val="24"/>
          <w:szCs w:val="24"/>
        </w:rPr>
        <w:t xml:space="preserve">% wynagrodzenia, za </w:t>
      </w:r>
      <w:r w:rsidR="00194854" w:rsidRPr="00671B95">
        <w:rPr>
          <w:rFonts w:ascii="Times New Roman" w:eastAsia="SimSun" w:hAnsi="Times New Roman"/>
          <w:kern w:val="3"/>
          <w:sz w:val="24"/>
          <w:szCs w:val="24"/>
        </w:rPr>
        <w:t>każdy przypadek nieprzedłożenia</w:t>
      </w:r>
      <w:r w:rsidR="00194854" w:rsidRPr="00671B95">
        <w:rPr>
          <w:rFonts w:ascii="Times New Roman" w:eastAsia="Times New Roman" w:hAnsi="Times New Roman"/>
          <w:sz w:val="24"/>
          <w:szCs w:val="24"/>
        </w:rPr>
        <w:t>*</w:t>
      </w:r>
    </w:p>
    <w:p w:rsidR="00C336AF" w:rsidRPr="00671B95" w:rsidRDefault="006F35D8" w:rsidP="00BC6FA5">
      <w:pPr>
        <w:numPr>
          <w:ilvl w:val="0"/>
          <w:numId w:val="19"/>
        </w:numPr>
        <w:tabs>
          <w:tab w:val="left" w:pos="284"/>
        </w:tabs>
        <w:suppressAutoHyphens/>
        <w:autoSpaceDN w:val="0"/>
        <w:spacing w:after="0" w:line="360" w:lineRule="auto"/>
        <w:ind w:left="284" w:right="-1" w:hanging="284"/>
        <w:contextualSpacing/>
        <w:mirrorIndents/>
        <w:jc w:val="both"/>
        <w:rPr>
          <w:rFonts w:ascii="Times New Roman" w:eastAsia="SimSun" w:hAnsi="Times New Roman"/>
          <w:kern w:val="3"/>
          <w:sz w:val="24"/>
          <w:szCs w:val="24"/>
          <w:lang w:bidi="en-US"/>
        </w:rPr>
      </w:pPr>
      <w:r w:rsidRPr="00671B95">
        <w:rPr>
          <w:rFonts w:ascii="Times New Roman" w:eastAsia="SimSun" w:hAnsi="Times New Roman"/>
          <w:kern w:val="3"/>
          <w:sz w:val="24"/>
          <w:szCs w:val="24"/>
        </w:rPr>
        <w:t>nieprzedłożenie przez Wykonawcę</w:t>
      </w:r>
      <w:r w:rsidR="004B4BEC" w:rsidRPr="00671B95">
        <w:rPr>
          <w:rFonts w:ascii="Times New Roman" w:eastAsia="SimSun" w:hAnsi="Times New Roman"/>
          <w:kern w:val="3"/>
          <w:sz w:val="24"/>
          <w:szCs w:val="24"/>
        </w:rPr>
        <w:t>, podwykonawcę lub dalszego podwykonawcę</w:t>
      </w:r>
      <w:r w:rsidRPr="00671B95">
        <w:rPr>
          <w:rFonts w:ascii="Times New Roman" w:eastAsia="SimSun" w:hAnsi="Times New Roman"/>
          <w:kern w:val="3"/>
          <w:sz w:val="24"/>
          <w:szCs w:val="24"/>
        </w:rPr>
        <w:t xml:space="preserve"> poświadczonej za zgodność z oryginałem kopii umowy o podwykonawstwo lub jej zmiany - </w:t>
      </w:r>
      <w:r w:rsidR="008031DE" w:rsidRPr="00671B95">
        <w:rPr>
          <w:rFonts w:ascii="Times New Roman" w:eastAsia="SimSun" w:hAnsi="Times New Roman"/>
          <w:kern w:val="3"/>
          <w:sz w:val="24"/>
          <w:szCs w:val="24"/>
        </w:rPr>
        <w:br/>
      </w:r>
      <w:r w:rsidRPr="00671B95">
        <w:rPr>
          <w:rFonts w:ascii="Times New Roman" w:eastAsia="SimSun" w:hAnsi="Times New Roman"/>
          <w:kern w:val="3"/>
          <w:sz w:val="24"/>
          <w:szCs w:val="24"/>
        </w:rPr>
        <w:t>w wysokości 0,</w:t>
      </w:r>
      <w:r w:rsidR="00367780" w:rsidRPr="00671B95">
        <w:rPr>
          <w:rFonts w:ascii="Times New Roman" w:eastAsia="SimSun" w:hAnsi="Times New Roman"/>
          <w:kern w:val="3"/>
          <w:sz w:val="24"/>
          <w:szCs w:val="24"/>
        </w:rPr>
        <w:t>5</w:t>
      </w:r>
      <w:r w:rsidR="00C733CA" w:rsidRPr="00671B95">
        <w:rPr>
          <w:rFonts w:ascii="Times New Roman" w:eastAsia="SimSun" w:hAnsi="Times New Roman"/>
          <w:kern w:val="3"/>
          <w:sz w:val="24"/>
          <w:szCs w:val="24"/>
        </w:rPr>
        <w:t xml:space="preserve"> </w:t>
      </w:r>
      <w:r w:rsidRPr="00671B95">
        <w:rPr>
          <w:rFonts w:ascii="Times New Roman" w:eastAsia="SimSun" w:hAnsi="Times New Roman"/>
          <w:kern w:val="3"/>
          <w:sz w:val="24"/>
          <w:szCs w:val="24"/>
        </w:rPr>
        <w:t>% wynagrodzenia, za każdy przypadek</w:t>
      </w:r>
      <w:r w:rsidR="00FD1768" w:rsidRPr="00671B95">
        <w:rPr>
          <w:rFonts w:ascii="Times New Roman" w:eastAsia="SimSun" w:hAnsi="Times New Roman"/>
          <w:kern w:val="3"/>
          <w:sz w:val="24"/>
          <w:szCs w:val="24"/>
        </w:rPr>
        <w:t xml:space="preserve"> </w:t>
      </w:r>
      <w:r w:rsidR="00F63FE3" w:rsidRPr="00671B95">
        <w:rPr>
          <w:rFonts w:ascii="Times New Roman" w:eastAsia="SimSun" w:hAnsi="Times New Roman"/>
          <w:kern w:val="3"/>
          <w:sz w:val="24"/>
          <w:szCs w:val="24"/>
        </w:rPr>
        <w:t xml:space="preserve"> nieprzedłożenia,</w:t>
      </w:r>
    </w:p>
    <w:p w:rsidR="00C336AF" w:rsidRPr="00671B95" w:rsidRDefault="006F35D8" w:rsidP="00BC6FA5">
      <w:pPr>
        <w:numPr>
          <w:ilvl w:val="0"/>
          <w:numId w:val="19"/>
        </w:numPr>
        <w:tabs>
          <w:tab w:val="left" w:pos="284"/>
        </w:tabs>
        <w:suppressAutoHyphens/>
        <w:autoSpaceDN w:val="0"/>
        <w:spacing w:after="0" w:line="360" w:lineRule="auto"/>
        <w:ind w:left="284" w:right="-1" w:hanging="284"/>
        <w:contextualSpacing/>
        <w:mirrorIndents/>
        <w:jc w:val="both"/>
        <w:rPr>
          <w:rFonts w:ascii="Times New Roman" w:eastAsia="SimSun" w:hAnsi="Times New Roman"/>
          <w:kern w:val="3"/>
          <w:sz w:val="24"/>
          <w:szCs w:val="24"/>
          <w:lang w:bidi="en-US"/>
        </w:rPr>
      </w:pPr>
      <w:r w:rsidRPr="00671B95">
        <w:rPr>
          <w:rFonts w:ascii="Times New Roman" w:eastAsia="SimSun" w:hAnsi="Times New Roman"/>
          <w:kern w:val="3"/>
          <w:sz w:val="24"/>
          <w:szCs w:val="24"/>
        </w:rPr>
        <w:t>brak zmiany umowy o podwykonawstwo w zakresie terminu zapłaty</w:t>
      </w:r>
      <w:r w:rsidR="003B34AF" w:rsidRPr="00671B95">
        <w:rPr>
          <w:rFonts w:ascii="Times New Roman" w:eastAsia="SimSun" w:hAnsi="Times New Roman"/>
          <w:kern w:val="3"/>
          <w:sz w:val="24"/>
          <w:szCs w:val="24"/>
        </w:rPr>
        <w:t xml:space="preserve"> o której mowa w § 7 ust. 10</w:t>
      </w:r>
      <w:r w:rsidRPr="00671B95">
        <w:rPr>
          <w:rFonts w:ascii="Times New Roman" w:eastAsia="SimSun" w:hAnsi="Times New Roman"/>
          <w:kern w:val="3"/>
          <w:sz w:val="24"/>
          <w:szCs w:val="24"/>
        </w:rPr>
        <w:t xml:space="preserve"> - w wysokości 0,</w:t>
      </w:r>
      <w:r w:rsidR="00367780" w:rsidRPr="00671B95">
        <w:rPr>
          <w:rFonts w:ascii="Times New Roman" w:eastAsia="SimSun" w:hAnsi="Times New Roman"/>
          <w:kern w:val="3"/>
          <w:sz w:val="24"/>
          <w:szCs w:val="24"/>
        </w:rPr>
        <w:t>5</w:t>
      </w:r>
      <w:r w:rsidR="00C733CA" w:rsidRPr="00671B95">
        <w:rPr>
          <w:rFonts w:ascii="Times New Roman" w:eastAsia="SimSun" w:hAnsi="Times New Roman"/>
          <w:kern w:val="3"/>
          <w:sz w:val="24"/>
          <w:szCs w:val="24"/>
        </w:rPr>
        <w:t xml:space="preserve"> </w:t>
      </w:r>
      <w:r w:rsidRPr="00671B95">
        <w:rPr>
          <w:rFonts w:ascii="Times New Roman" w:eastAsia="SimSun" w:hAnsi="Times New Roman"/>
          <w:kern w:val="3"/>
          <w:sz w:val="24"/>
          <w:szCs w:val="24"/>
        </w:rPr>
        <w:t>%</w:t>
      </w:r>
      <w:r w:rsidR="00FD1768" w:rsidRPr="00671B95">
        <w:rPr>
          <w:rFonts w:ascii="Times New Roman" w:eastAsia="SimSun" w:hAnsi="Times New Roman"/>
          <w:kern w:val="3"/>
          <w:sz w:val="24"/>
          <w:szCs w:val="24"/>
        </w:rPr>
        <w:t xml:space="preserve"> </w:t>
      </w:r>
      <w:r w:rsidRPr="00671B95">
        <w:rPr>
          <w:rFonts w:ascii="Times New Roman" w:eastAsia="SimSun" w:hAnsi="Times New Roman"/>
          <w:kern w:val="3"/>
          <w:sz w:val="24"/>
          <w:szCs w:val="24"/>
        </w:rPr>
        <w:t xml:space="preserve"> wynagrodzenia, z</w:t>
      </w:r>
      <w:r w:rsidR="00F63FE3" w:rsidRPr="00671B95">
        <w:rPr>
          <w:rFonts w:ascii="Times New Roman" w:eastAsia="SimSun" w:hAnsi="Times New Roman"/>
          <w:kern w:val="3"/>
          <w:sz w:val="24"/>
          <w:szCs w:val="24"/>
        </w:rPr>
        <w:t>a każdy przypadek braku zmiany.</w:t>
      </w:r>
    </w:p>
    <w:p w:rsidR="00CD202A" w:rsidRPr="00671B95" w:rsidRDefault="006B131C" w:rsidP="00BC6FA5">
      <w:pPr>
        <w:numPr>
          <w:ilvl w:val="0"/>
          <w:numId w:val="19"/>
        </w:numPr>
        <w:tabs>
          <w:tab w:val="left" w:pos="284"/>
          <w:tab w:val="left" w:pos="567"/>
          <w:tab w:val="left" w:pos="851"/>
        </w:tabs>
        <w:suppressAutoHyphens/>
        <w:autoSpaceDN w:val="0"/>
        <w:spacing w:after="0" w:line="360" w:lineRule="auto"/>
        <w:ind w:left="284" w:right="-1" w:hanging="284"/>
        <w:contextualSpacing/>
        <w:mirrorIndents/>
        <w:jc w:val="both"/>
        <w:rPr>
          <w:rFonts w:ascii="Times New Roman" w:eastAsia="SimSun" w:hAnsi="Times New Roman"/>
          <w:kern w:val="3"/>
          <w:sz w:val="24"/>
          <w:szCs w:val="24"/>
          <w:lang w:bidi="en-US"/>
        </w:rPr>
      </w:pPr>
      <w:r w:rsidRPr="00671B95">
        <w:rPr>
          <w:rFonts w:ascii="Times New Roman" w:eastAsia="SimSun" w:hAnsi="Times New Roman"/>
          <w:kern w:val="3"/>
          <w:sz w:val="24"/>
          <w:szCs w:val="24"/>
        </w:rPr>
        <w:t xml:space="preserve">za </w:t>
      </w:r>
      <w:r w:rsidR="00524CFB" w:rsidRPr="00671B95">
        <w:rPr>
          <w:rFonts w:ascii="Times New Roman" w:eastAsia="SimSun" w:hAnsi="Times New Roman"/>
          <w:kern w:val="3"/>
          <w:sz w:val="24"/>
          <w:szCs w:val="24"/>
        </w:rPr>
        <w:t>zwłokę w realizac</w:t>
      </w:r>
      <w:r w:rsidR="006F10D2" w:rsidRPr="00671B95">
        <w:rPr>
          <w:rFonts w:ascii="Times New Roman" w:eastAsia="SimSun" w:hAnsi="Times New Roman"/>
          <w:kern w:val="3"/>
          <w:sz w:val="24"/>
          <w:szCs w:val="24"/>
        </w:rPr>
        <w:t>ji obowiązk</w:t>
      </w:r>
      <w:r w:rsidR="0081262D" w:rsidRPr="00671B95">
        <w:rPr>
          <w:rFonts w:ascii="Times New Roman" w:eastAsia="SimSun" w:hAnsi="Times New Roman"/>
          <w:kern w:val="3"/>
          <w:sz w:val="24"/>
          <w:szCs w:val="24"/>
        </w:rPr>
        <w:t>ów o których mowa w §</w:t>
      </w:r>
      <w:r w:rsidR="00CF0F31" w:rsidRPr="00671B95">
        <w:rPr>
          <w:rFonts w:ascii="Times New Roman" w:eastAsia="SimSun" w:hAnsi="Times New Roman"/>
          <w:kern w:val="3"/>
          <w:sz w:val="24"/>
          <w:szCs w:val="24"/>
        </w:rPr>
        <w:t xml:space="preserve"> </w:t>
      </w:r>
      <w:r w:rsidR="0081262D" w:rsidRPr="00671B95">
        <w:rPr>
          <w:rFonts w:ascii="Times New Roman" w:eastAsia="SimSun" w:hAnsi="Times New Roman"/>
          <w:kern w:val="3"/>
          <w:sz w:val="24"/>
          <w:szCs w:val="24"/>
        </w:rPr>
        <w:t>13 ust. 4</w:t>
      </w:r>
      <w:r w:rsidR="00EA2581" w:rsidRPr="00671B95">
        <w:rPr>
          <w:rFonts w:ascii="Times New Roman" w:eastAsia="SimSun" w:hAnsi="Times New Roman"/>
          <w:kern w:val="3"/>
          <w:sz w:val="24"/>
          <w:szCs w:val="24"/>
        </w:rPr>
        <w:t xml:space="preserve">, </w:t>
      </w:r>
      <w:r w:rsidR="00AC6E26" w:rsidRPr="00671B95">
        <w:rPr>
          <w:rFonts w:ascii="Times New Roman" w:eastAsia="SimSun" w:hAnsi="Times New Roman"/>
          <w:kern w:val="3"/>
          <w:sz w:val="24"/>
          <w:szCs w:val="24"/>
        </w:rPr>
        <w:t>5</w:t>
      </w:r>
      <w:r w:rsidR="0081262D" w:rsidRPr="00671B95">
        <w:rPr>
          <w:rFonts w:ascii="Times New Roman" w:eastAsia="SimSun" w:hAnsi="Times New Roman"/>
          <w:kern w:val="3"/>
          <w:sz w:val="24"/>
          <w:szCs w:val="24"/>
        </w:rPr>
        <w:t xml:space="preserve"> </w:t>
      </w:r>
      <w:r w:rsidR="00CE5D3B" w:rsidRPr="00671B95">
        <w:rPr>
          <w:rFonts w:ascii="Times New Roman" w:eastAsia="SimSun" w:hAnsi="Times New Roman"/>
          <w:kern w:val="3"/>
          <w:sz w:val="24"/>
          <w:szCs w:val="24"/>
        </w:rPr>
        <w:t xml:space="preserve">lub 6 </w:t>
      </w:r>
      <w:r w:rsidR="006F10D2" w:rsidRPr="00671B95">
        <w:rPr>
          <w:rFonts w:ascii="Times New Roman" w:eastAsia="SimSun" w:hAnsi="Times New Roman"/>
          <w:kern w:val="3"/>
          <w:sz w:val="24"/>
          <w:szCs w:val="24"/>
        </w:rPr>
        <w:t xml:space="preserve">w wysokości </w:t>
      </w:r>
      <w:r w:rsidR="00CA2E80" w:rsidRPr="00671B95">
        <w:rPr>
          <w:rFonts w:ascii="Times New Roman" w:eastAsia="SimSun" w:hAnsi="Times New Roman"/>
          <w:kern w:val="3"/>
          <w:sz w:val="24"/>
          <w:szCs w:val="24"/>
        </w:rPr>
        <w:br/>
      </w:r>
      <w:r w:rsidR="006F10D2" w:rsidRPr="00671B95">
        <w:rPr>
          <w:rFonts w:ascii="Times New Roman" w:eastAsia="SimSun" w:hAnsi="Times New Roman"/>
          <w:kern w:val="3"/>
          <w:sz w:val="24"/>
          <w:szCs w:val="24"/>
        </w:rPr>
        <w:t xml:space="preserve">0,1 </w:t>
      </w:r>
      <w:r w:rsidR="00163A69" w:rsidRPr="00671B95">
        <w:rPr>
          <w:rFonts w:ascii="Times New Roman" w:eastAsia="SimSun" w:hAnsi="Times New Roman"/>
          <w:kern w:val="3"/>
          <w:sz w:val="24"/>
          <w:szCs w:val="24"/>
        </w:rPr>
        <w:t>%  wynagrodzenia,</w:t>
      </w:r>
      <w:r w:rsidR="00524CFB" w:rsidRPr="00671B95">
        <w:rPr>
          <w:rFonts w:ascii="Times New Roman" w:eastAsia="SimSun" w:hAnsi="Times New Roman"/>
          <w:kern w:val="3"/>
          <w:sz w:val="24"/>
          <w:szCs w:val="24"/>
        </w:rPr>
        <w:t xml:space="preserve"> z</w:t>
      </w:r>
      <w:r w:rsidR="00163A69" w:rsidRPr="00671B95">
        <w:rPr>
          <w:rFonts w:ascii="Times New Roman" w:eastAsia="SimSun" w:hAnsi="Times New Roman"/>
          <w:kern w:val="3"/>
          <w:sz w:val="24"/>
          <w:szCs w:val="24"/>
        </w:rPr>
        <w:t xml:space="preserve">a każdy dzień </w:t>
      </w:r>
      <w:r w:rsidR="00524CFB" w:rsidRPr="00671B95">
        <w:rPr>
          <w:rFonts w:ascii="Times New Roman" w:eastAsia="SimSun" w:hAnsi="Times New Roman"/>
          <w:kern w:val="3"/>
          <w:sz w:val="24"/>
          <w:szCs w:val="24"/>
        </w:rPr>
        <w:t xml:space="preserve">zwłoki. </w:t>
      </w:r>
    </w:p>
    <w:p w:rsidR="002F4C30" w:rsidRPr="00671B95" w:rsidRDefault="001C75BD" w:rsidP="00467912">
      <w:pPr>
        <w:numPr>
          <w:ilvl w:val="0"/>
          <w:numId w:val="19"/>
        </w:numPr>
        <w:tabs>
          <w:tab w:val="left" w:pos="284"/>
        </w:tabs>
        <w:suppressAutoHyphens/>
        <w:autoSpaceDN w:val="0"/>
        <w:spacing w:after="0" w:line="360" w:lineRule="auto"/>
        <w:ind w:left="284" w:right="-1" w:hanging="284"/>
        <w:contextualSpacing/>
        <w:mirrorIndents/>
        <w:jc w:val="both"/>
        <w:rPr>
          <w:rFonts w:ascii="Times New Roman" w:eastAsia="SimSun" w:hAnsi="Times New Roman"/>
          <w:kern w:val="3"/>
          <w:sz w:val="24"/>
          <w:szCs w:val="24"/>
          <w:lang w:bidi="en-US"/>
        </w:rPr>
      </w:pPr>
      <w:r w:rsidRPr="00671B95">
        <w:rPr>
          <w:rFonts w:ascii="Times New Roman" w:eastAsia="SimSun" w:hAnsi="Times New Roman"/>
          <w:kern w:val="24"/>
          <w:sz w:val="24"/>
          <w:szCs w:val="24"/>
          <w:u w:color="FFFFFF"/>
        </w:rPr>
        <w:lastRenderedPageBreak/>
        <w:t xml:space="preserve">nieprzedłożenie przez Wykonawcę </w:t>
      </w:r>
      <w:r w:rsidR="008C2C9D" w:rsidRPr="00671B95">
        <w:rPr>
          <w:rFonts w:ascii="Times New Roman" w:eastAsia="SimSun" w:hAnsi="Times New Roman"/>
          <w:kern w:val="24"/>
          <w:sz w:val="24"/>
          <w:szCs w:val="24"/>
          <w:u w:color="FFFFFF"/>
        </w:rPr>
        <w:t xml:space="preserve">lub podwykonawcę </w:t>
      </w:r>
      <w:r w:rsidRPr="00671B95">
        <w:rPr>
          <w:rFonts w:ascii="Times New Roman" w:eastAsia="SimSun" w:hAnsi="Times New Roman"/>
          <w:kern w:val="24"/>
          <w:sz w:val="24"/>
          <w:szCs w:val="24"/>
          <w:u w:color="FFFFFF"/>
        </w:rPr>
        <w:t>dokumentów</w:t>
      </w:r>
      <w:r w:rsidR="00095488" w:rsidRPr="00671B95">
        <w:rPr>
          <w:rFonts w:ascii="Times New Roman" w:eastAsia="SimSun" w:hAnsi="Times New Roman"/>
          <w:kern w:val="24"/>
          <w:sz w:val="24"/>
          <w:szCs w:val="24"/>
          <w:u w:color="FFFFFF"/>
        </w:rPr>
        <w:t>,</w:t>
      </w:r>
      <w:r w:rsidRPr="00671B95">
        <w:rPr>
          <w:rFonts w:ascii="Times New Roman" w:eastAsia="SimSun" w:hAnsi="Times New Roman"/>
          <w:kern w:val="24"/>
          <w:sz w:val="24"/>
          <w:szCs w:val="24"/>
          <w:u w:color="FFFFFF"/>
        </w:rPr>
        <w:t xml:space="preserve"> potwierdzających zatrudnienie </w:t>
      </w:r>
      <w:r w:rsidR="00095488" w:rsidRPr="00671B95">
        <w:rPr>
          <w:rFonts w:ascii="Times New Roman" w:eastAsia="SimSun" w:hAnsi="Times New Roman"/>
          <w:kern w:val="24"/>
          <w:sz w:val="24"/>
          <w:szCs w:val="24"/>
          <w:u w:color="FFFFFF"/>
        </w:rPr>
        <w:t xml:space="preserve">osób </w:t>
      </w:r>
      <w:r w:rsidRPr="00671B95">
        <w:rPr>
          <w:rFonts w:ascii="Times New Roman" w:eastAsia="SimSun" w:hAnsi="Times New Roman"/>
          <w:kern w:val="24"/>
          <w:sz w:val="24"/>
          <w:szCs w:val="24"/>
          <w:u w:color="FFFFFF"/>
        </w:rPr>
        <w:t xml:space="preserve">na podstawie </w:t>
      </w:r>
      <w:r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umowy o pracę</w:t>
      </w:r>
      <w:r w:rsidR="00095488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,</w:t>
      </w:r>
      <w:r w:rsidRPr="00671B95">
        <w:rPr>
          <w:rFonts w:ascii="Times New Roman" w:eastAsia="SimSun" w:hAnsi="Times New Roman"/>
          <w:kern w:val="24"/>
          <w:sz w:val="24"/>
          <w:szCs w:val="24"/>
          <w:u w:color="FFFFFF"/>
        </w:rPr>
        <w:t xml:space="preserve"> określonych w </w:t>
      </w:r>
      <w:r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§ 6 ust. </w:t>
      </w:r>
      <w:r w:rsidR="00E906FA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10</w:t>
      </w:r>
      <w:r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 umowy – </w:t>
      </w:r>
      <w:r w:rsidR="008031DE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br/>
      </w:r>
      <w:r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w wysoko</w:t>
      </w:r>
      <w:r w:rsidR="00EC02FD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ści 1000 zł za każdy przypadek,</w:t>
      </w:r>
      <w:r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 </w:t>
      </w:r>
    </w:p>
    <w:p w:rsidR="001C75BD" w:rsidRPr="00671B95" w:rsidRDefault="00DF1415" w:rsidP="00467912">
      <w:pPr>
        <w:numPr>
          <w:ilvl w:val="0"/>
          <w:numId w:val="19"/>
        </w:numPr>
        <w:tabs>
          <w:tab w:val="left" w:pos="284"/>
        </w:tabs>
        <w:suppressAutoHyphens/>
        <w:autoSpaceDN w:val="0"/>
        <w:spacing w:after="0" w:line="360" w:lineRule="auto"/>
        <w:ind w:left="284" w:right="-1" w:hanging="284"/>
        <w:contextualSpacing/>
        <w:mirrorIndents/>
        <w:jc w:val="both"/>
        <w:rPr>
          <w:rFonts w:ascii="Times New Roman" w:eastAsia="SimSun" w:hAnsi="Times New Roman"/>
          <w:kern w:val="3"/>
          <w:sz w:val="24"/>
          <w:szCs w:val="24"/>
          <w:lang w:bidi="en-US"/>
        </w:rPr>
      </w:pPr>
      <w:r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wykonywanie czynności określonych w </w:t>
      </w:r>
      <w:r w:rsidR="002F4C30" w:rsidRPr="00671B95">
        <w:rPr>
          <w:rFonts w:ascii="Times New Roman" w:eastAsia="SimSun" w:hAnsi="Times New Roman"/>
          <w:kern w:val="3"/>
          <w:sz w:val="24"/>
          <w:szCs w:val="24"/>
        </w:rPr>
        <w:t>§</w:t>
      </w:r>
      <w:r w:rsidRPr="00671B95">
        <w:rPr>
          <w:rFonts w:ascii="Times New Roman" w:eastAsia="SimSun" w:hAnsi="Times New Roman"/>
          <w:kern w:val="3"/>
          <w:sz w:val="24"/>
          <w:szCs w:val="24"/>
        </w:rPr>
        <w:t xml:space="preserve"> 6</w:t>
      </w:r>
      <w:r w:rsidR="002F4C30" w:rsidRPr="00671B95">
        <w:rPr>
          <w:rFonts w:ascii="Times New Roman" w:eastAsia="SimSun" w:hAnsi="Times New Roman"/>
          <w:kern w:val="3"/>
          <w:sz w:val="24"/>
          <w:szCs w:val="24"/>
        </w:rPr>
        <w:t xml:space="preserve"> ust. 8 </w:t>
      </w:r>
      <w:r w:rsidRPr="00671B95">
        <w:rPr>
          <w:rFonts w:ascii="Times New Roman" w:eastAsia="SimSun" w:hAnsi="Times New Roman"/>
          <w:kern w:val="3"/>
          <w:sz w:val="24"/>
          <w:szCs w:val="24"/>
        </w:rPr>
        <w:t>przez osobę nie zatrudnioną na podstawie umowy o</w:t>
      </w:r>
      <w:r w:rsidR="00487AAB" w:rsidRPr="00671B95">
        <w:rPr>
          <w:rFonts w:ascii="Times New Roman" w:eastAsia="SimSun" w:hAnsi="Times New Roman"/>
          <w:kern w:val="3"/>
          <w:sz w:val="24"/>
          <w:szCs w:val="24"/>
        </w:rPr>
        <w:t xml:space="preserve"> pracę – w wysokości 1000 zł </w:t>
      </w:r>
      <w:r w:rsidR="002F4C30" w:rsidRPr="00671B95">
        <w:rPr>
          <w:rFonts w:ascii="Times New Roman" w:eastAsia="SimSun" w:hAnsi="Times New Roman"/>
          <w:kern w:val="3"/>
          <w:sz w:val="24"/>
          <w:szCs w:val="24"/>
        </w:rPr>
        <w:t>za każdy przypadek.</w:t>
      </w:r>
      <w:r w:rsidR="001C75BD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    </w:t>
      </w:r>
    </w:p>
    <w:p w:rsidR="00C336AF" w:rsidRPr="00671B95" w:rsidRDefault="006F35D8" w:rsidP="00467912">
      <w:pPr>
        <w:numPr>
          <w:ilvl w:val="0"/>
          <w:numId w:val="18"/>
        </w:numPr>
        <w:tabs>
          <w:tab w:val="left" w:pos="284"/>
        </w:tabs>
        <w:suppressAutoHyphens/>
        <w:autoSpaceDN w:val="0"/>
        <w:spacing w:after="0" w:line="360" w:lineRule="auto"/>
        <w:ind w:left="284" w:hanging="284"/>
        <w:contextualSpacing/>
        <w:mirrorIndents/>
        <w:jc w:val="both"/>
        <w:rPr>
          <w:rFonts w:ascii="Times New Roman" w:eastAsia="SimSun" w:hAnsi="Times New Roman"/>
          <w:kern w:val="3"/>
          <w:sz w:val="24"/>
          <w:szCs w:val="24"/>
          <w:lang w:bidi="en-US"/>
        </w:rPr>
      </w:pPr>
      <w:r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Suma kar umownych należnych od Wykonawcy nie może przekroczyć </w:t>
      </w:r>
      <w:r w:rsidR="00FD0A3F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15 </w:t>
      </w:r>
      <w:r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% wynagrodzenia. </w:t>
      </w:r>
      <w:r w:rsidR="00487AAB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Ograniczenie nie dotyczy kar </w:t>
      </w:r>
      <w:r w:rsidR="00FD0A3F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umownych </w:t>
      </w:r>
      <w:r w:rsidR="00487AAB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naliczonych na podstawie ust.1 pkt.2.</w:t>
      </w:r>
    </w:p>
    <w:p w:rsidR="00C336AF" w:rsidRPr="00671B95" w:rsidRDefault="006F35D8" w:rsidP="00467912">
      <w:pPr>
        <w:numPr>
          <w:ilvl w:val="0"/>
          <w:numId w:val="18"/>
        </w:numPr>
        <w:tabs>
          <w:tab w:val="left" w:pos="284"/>
        </w:tabs>
        <w:suppressAutoHyphens/>
        <w:autoSpaceDN w:val="0"/>
        <w:spacing w:after="0" w:line="360" w:lineRule="auto"/>
        <w:ind w:left="284" w:hanging="284"/>
        <w:contextualSpacing/>
        <w:mirrorIndents/>
        <w:jc w:val="both"/>
        <w:rPr>
          <w:rFonts w:ascii="Times New Roman" w:eastAsia="SimSun" w:hAnsi="Times New Roman"/>
          <w:kern w:val="3"/>
          <w:sz w:val="24"/>
          <w:szCs w:val="24"/>
          <w:lang w:bidi="en-US"/>
        </w:rPr>
      </w:pPr>
      <w:r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Termin zapłaty należności tytułem kar umownych wynosi do 3 dni od dnia doręczenia noty obciążeniowej. W razie bezskutecznego upływu terminu naliczone zostaną odsetki ustawowe</w:t>
      </w:r>
      <w:r w:rsidR="00E826DE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 </w:t>
      </w:r>
      <w:r w:rsidR="008031DE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br/>
      </w:r>
      <w:r w:rsidR="00E826DE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za opóźnienie</w:t>
      </w:r>
      <w:r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.</w:t>
      </w:r>
    </w:p>
    <w:p w:rsidR="00C336AF" w:rsidRPr="00671B95" w:rsidRDefault="006F35D8" w:rsidP="00467912">
      <w:pPr>
        <w:numPr>
          <w:ilvl w:val="0"/>
          <w:numId w:val="18"/>
        </w:numPr>
        <w:tabs>
          <w:tab w:val="left" w:pos="284"/>
        </w:tabs>
        <w:suppressAutoHyphens/>
        <w:autoSpaceDN w:val="0"/>
        <w:spacing w:after="0" w:line="360" w:lineRule="auto"/>
        <w:ind w:left="284" w:hanging="284"/>
        <w:contextualSpacing/>
        <w:mirrorIndents/>
        <w:jc w:val="both"/>
        <w:rPr>
          <w:rFonts w:ascii="Times New Roman" w:eastAsia="SimSun" w:hAnsi="Times New Roman"/>
          <w:kern w:val="3"/>
          <w:sz w:val="24"/>
          <w:szCs w:val="24"/>
          <w:lang w:bidi="en-US"/>
        </w:rPr>
      </w:pPr>
      <w:r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W przypadku powstania szkody, Strony mają prawo dochodzenia odszkodowania przewyższającego wysokość kar umownych do wysokości rzeczywiście poniesionej szkody.</w:t>
      </w:r>
    </w:p>
    <w:p w:rsidR="0022105C" w:rsidRPr="00671B95" w:rsidRDefault="006F35D8" w:rsidP="00467912">
      <w:pPr>
        <w:numPr>
          <w:ilvl w:val="0"/>
          <w:numId w:val="18"/>
        </w:numPr>
        <w:tabs>
          <w:tab w:val="left" w:pos="284"/>
        </w:tabs>
        <w:suppressAutoHyphens/>
        <w:autoSpaceDN w:val="0"/>
        <w:spacing w:after="0" w:line="360" w:lineRule="auto"/>
        <w:ind w:left="284" w:hanging="284"/>
        <w:contextualSpacing/>
        <w:mirrorIndents/>
        <w:jc w:val="both"/>
        <w:rPr>
          <w:rFonts w:ascii="Times New Roman" w:eastAsia="SimSun" w:hAnsi="Times New Roman"/>
          <w:kern w:val="3"/>
          <w:sz w:val="24"/>
          <w:szCs w:val="24"/>
          <w:lang w:bidi="en-US"/>
        </w:rPr>
      </w:pPr>
      <w:r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Zamawiający może dokonać potrącenia wymagalnych kar umownych z odsetkami</w:t>
      </w:r>
      <w:r w:rsidR="00E826DE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 ustawowymi za opóźnienie</w:t>
      </w:r>
      <w:r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 z wynagrodzenia Wykonawcy, składając właściwe oświadczenie.</w:t>
      </w:r>
    </w:p>
    <w:p w:rsidR="00AA3257" w:rsidRPr="00671B95" w:rsidRDefault="00AA3257" w:rsidP="00AA3257">
      <w:pPr>
        <w:tabs>
          <w:tab w:val="left" w:pos="284"/>
        </w:tabs>
        <w:suppressAutoHyphens/>
        <w:autoSpaceDN w:val="0"/>
        <w:spacing w:after="0" w:line="360" w:lineRule="auto"/>
        <w:ind w:left="284"/>
        <w:contextualSpacing/>
        <w:mirrorIndents/>
        <w:jc w:val="both"/>
        <w:rPr>
          <w:rFonts w:ascii="Times New Roman" w:eastAsia="SimSun" w:hAnsi="Times New Roman"/>
          <w:kern w:val="3"/>
          <w:sz w:val="24"/>
          <w:szCs w:val="24"/>
          <w:lang w:bidi="en-US"/>
        </w:rPr>
      </w:pPr>
    </w:p>
    <w:p w:rsidR="008B3E94" w:rsidRPr="00671B95" w:rsidRDefault="008B3E94" w:rsidP="008B3E94">
      <w:pPr>
        <w:suppressAutoHyphens/>
        <w:autoSpaceDN w:val="0"/>
        <w:spacing w:after="0" w:line="360" w:lineRule="auto"/>
        <w:contextualSpacing/>
        <w:mirrorIndents/>
        <w:jc w:val="center"/>
        <w:rPr>
          <w:rFonts w:ascii="Times New Roman" w:eastAsia="SimSun" w:hAnsi="Times New Roman"/>
          <w:b/>
          <w:kern w:val="3"/>
          <w:sz w:val="24"/>
          <w:szCs w:val="24"/>
          <w:lang w:bidi="en-US"/>
        </w:rPr>
      </w:pPr>
      <w:r w:rsidRPr="00671B95">
        <w:rPr>
          <w:rFonts w:ascii="Times New Roman" w:eastAsia="SimSun" w:hAnsi="Times New Roman"/>
          <w:b/>
          <w:kern w:val="3"/>
          <w:sz w:val="24"/>
          <w:szCs w:val="24"/>
        </w:rPr>
        <w:t>§ 15</w:t>
      </w:r>
    </w:p>
    <w:p w:rsidR="00D83901" w:rsidRPr="00671B95" w:rsidRDefault="008B3E94" w:rsidP="00D83901">
      <w:pPr>
        <w:suppressAutoHyphens/>
        <w:autoSpaceDN w:val="0"/>
        <w:spacing w:after="0" w:line="360" w:lineRule="auto"/>
        <w:contextualSpacing/>
        <w:mirrorIndents/>
        <w:jc w:val="center"/>
        <w:rPr>
          <w:rFonts w:ascii="Times New Roman" w:eastAsia="SimSun" w:hAnsi="Times New Roman"/>
          <w:b/>
          <w:kern w:val="3"/>
          <w:sz w:val="24"/>
          <w:szCs w:val="24"/>
          <w:lang w:bidi="en-US"/>
        </w:rPr>
      </w:pPr>
      <w:r w:rsidRPr="00671B95">
        <w:rPr>
          <w:rFonts w:ascii="Times New Roman" w:eastAsia="SimSun" w:hAnsi="Times New Roman"/>
          <w:b/>
          <w:kern w:val="3"/>
          <w:sz w:val="24"/>
          <w:szCs w:val="24"/>
          <w:lang w:bidi="en-US"/>
        </w:rPr>
        <w:t>UMOWNE ODSTĄPIENIE OD UMOWY</w:t>
      </w:r>
    </w:p>
    <w:p w:rsidR="008B3E94" w:rsidRPr="00671B95" w:rsidRDefault="008B3E94" w:rsidP="00AF1EFB">
      <w:pPr>
        <w:numPr>
          <w:ilvl w:val="0"/>
          <w:numId w:val="20"/>
        </w:numPr>
        <w:tabs>
          <w:tab w:val="left" w:pos="284"/>
        </w:tabs>
        <w:suppressAutoHyphens/>
        <w:autoSpaceDN w:val="0"/>
        <w:spacing w:after="0" w:line="360" w:lineRule="auto"/>
        <w:ind w:left="284" w:hanging="284"/>
        <w:contextualSpacing/>
        <w:mirrorIndents/>
        <w:jc w:val="both"/>
        <w:rPr>
          <w:rFonts w:ascii="Times New Roman" w:eastAsia="SimSun" w:hAnsi="Times New Roman"/>
          <w:kern w:val="3"/>
          <w:sz w:val="24"/>
          <w:szCs w:val="24"/>
          <w:lang w:bidi="en-US"/>
        </w:rPr>
      </w:pPr>
      <w:r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Zamawiającemu przysługuje prawo odstąpienia od umowy w ciągu 30 dni od zaistnienia niżej  wymienionych okoliczności:</w:t>
      </w:r>
    </w:p>
    <w:p w:rsidR="008B3E94" w:rsidRPr="00671B95" w:rsidRDefault="008B3E94" w:rsidP="00CB770D">
      <w:pPr>
        <w:numPr>
          <w:ilvl w:val="0"/>
          <w:numId w:val="21"/>
        </w:numPr>
        <w:tabs>
          <w:tab w:val="left" w:pos="284"/>
        </w:tabs>
        <w:suppressAutoHyphens/>
        <w:autoSpaceDN w:val="0"/>
        <w:spacing w:after="0" w:line="360" w:lineRule="auto"/>
        <w:ind w:left="0" w:firstLine="0"/>
        <w:contextualSpacing/>
        <w:mirrorIndents/>
        <w:jc w:val="both"/>
        <w:rPr>
          <w:rFonts w:ascii="Times New Roman" w:eastAsia="SimSun" w:hAnsi="Times New Roman"/>
          <w:kern w:val="3"/>
          <w:sz w:val="24"/>
          <w:szCs w:val="24"/>
          <w:lang w:bidi="en-US"/>
        </w:rPr>
      </w:pPr>
      <w:r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Wykonawca nie rozpoczął realizacji umowy w ciągu 14 dni od dnia przekazania </w:t>
      </w:r>
      <w:r w:rsidR="00D07BA0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terenu</w:t>
      </w:r>
      <w:r w:rsidR="00A25613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 budowy</w:t>
      </w:r>
      <w:r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,</w:t>
      </w:r>
    </w:p>
    <w:p w:rsidR="006167F7" w:rsidRPr="00671B95" w:rsidRDefault="008B3E94" w:rsidP="00AF1EFB">
      <w:pPr>
        <w:numPr>
          <w:ilvl w:val="0"/>
          <w:numId w:val="21"/>
        </w:numPr>
        <w:tabs>
          <w:tab w:val="left" w:pos="284"/>
        </w:tabs>
        <w:suppressAutoHyphens/>
        <w:autoSpaceDN w:val="0"/>
        <w:spacing w:after="0" w:line="360" w:lineRule="auto"/>
        <w:ind w:left="284" w:hanging="284"/>
        <w:contextualSpacing/>
        <w:mirrorIndents/>
        <w:jc w:val="both"/>
        <w:rPr>
          <w:rFonts w:ascii="Times New Roman" w:eastAsia="SimSun" w:hAnsi="Times New Roman"/>
          <w:kern w:val="3"/>
          <w:sz w:val="24"/>
          <w:szCs w:val="24"/>
          <w:lang w:bidi="en-US"/>
        </w:rPr>
      </w:pPr>
      <w:r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Wykonawca nie realizuje z przyczyn leżących po jego stronie przedmiotu umowy</w:t>
      </w:r>
      <w:r w:rsidR="00EB4E16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 </w:t>
      </w:r>
      <w:r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i przerwa ta trwa dłużej niż 14 dni</w:t>
      </w:r>
      <w:r w:rsidR="0088047D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,</w:t>
      </w:r>
      <w:r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 </w:t>
      </w:r>
      <w:r w:rsidR="00C75D68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chyba że przerwa j</w:t>
      </w:r>
      <w:r w:rsidR="0088047D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est uzasadniona technologicznie</w:t>
      </w:r>
      <w:r w:rsidR="00C75D68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 lub jest przewidziana w harmonogramie,</w:t>
      </w:r>
    </w:p>
    <w:p w:rsidR="008B3E94" w:rsidRPr="00671B95" w:rsidRDefault="008B3E94" w:rsidP="00CB770D">
      <w:pPr>
        <w:numPr>
          <w:ilvl w:val="0"/>
          <w:numId w:val="21"/>
        </w:numPr>
        <w:tabs>
          <w:tab w:val="left" w:pos="284"/>
        </w:tabs>
        <w:suppressAutoHyphens/>
        <w:autoSpaceDN w:val="0"/>
        <w:spacing w:after="0" w:line="360" w:lineRule="auto"/>
        <w:ind w:left="0" w:firstLine="0"/>
        <w:contextualSpacing/>
        <w:mirrorIndents/>
        <w:jc w:val="both"/>
        <w:rPr>
          <w:rFonts w:ascii="Times New Roman" w:eastAsia="SimSun" w:hAnsi="Times New Roman"/>
          <w:kern w:val="3"/>
          <w:sz w:val="24"/>
          <w:szCs w:val="24"/>
          <w:lang w:bidi="en-US"/>
        </w:rPr>
      </w:pPr>
      <w:r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suma kar umownych przekr</w:t>
      </w:r>
      <w:r w:rsidR="007C6817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oczyła kwotę </w:t>
      </w:r>
      <w:r w:rsidR="00487AAB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1</w:t>
      </w:r>
      <w:r w:rsidR="00FD0A3F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0</w:t>
      </w:r>
      <w:r w:rsidR="007C6817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 % wynagrodzenia,</w:t>
      </w:r>
    </w:p>
    <w:p w:rsidR="00C7448F" w:rsidRPr="00671B95" w:rsidRDefault="00672417" w:rsidP="00CB770D">
      <w:pPr>
        <w:numPr>
          <w:ilvl w:val="0"/>
          <w:numId w:val="21"/>
        </w:numPr>
        <w:tabs>
          <w:tab w:val="left" w:pos="284"/>
        </w:tabs>
        <w:suppressAutoHyphens/>
        <w:autoSpaceDN w:val="0"/>
        <w:spacing w:after="0" w:line="360" w:lineRule="auto"/>
        <w:ind w:left="0" w:firstLine="0"/>
        <w:contextualSpacing/>
        <w:mirrorIndents/>
        <w:jc w:val="both"/>
        <w:rPr>
          <w:rFonts w:ascii="Times New Roman" w:eastAsia="SimSun" w:hAnsi="Times New Roman"/>
          <w:kern w:val="3"/>
          <w:sz w:val="24"/>
          <w:szCs w:val="24"/>
          <w:lang w:bidi="en-US"/>
        </w:rPr>
      </w:pPr>
      <w:r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nieprzedłożenia </w:t>
      </w:r>
      <w:r w:rsidR="00C7448F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należytego zabezpieczenia umowy </w:t>
      </w:r>
      <w:r w:rsidR="0081262D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w myśl </w:t>
      </w:r>
      <w:r w:rsidR="00C4780D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§ 1</w:t>
      </w:r>
      <w:r w:rsidR="00586A2C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3 ust.</w:t>
      </w:r>
      <w:r w:rsidR="00DF1415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 </w:t>
      </w:r>
      <w:r w:rsidR="00586A2C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4</w:t>
      </w:r>
      <w:r w:rsidR="00DF1415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 i 5</w:t>
      </w:r>
      <w:r w:rsidR="00C872DF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,</w:t>
      </w:r>
    </w:p>
    <w:p w:rsidR="00C7448F" w:rsidRPr="00671B95" w:rsidRDefault="00672417" w:rsidP="00CB770D">
      <w:pPr>
        <w:numPr>
          <w:ilvl w:val="0"/>
          <w:numId w:val="21"/>
        </w:numPr>
        <w:tabs>
          <w:tab w:val="left" w:pos="284"/>
        </w:tabs>
        <w:suppressAutoHyphens/>
        <w:autoSpaceDN w:val="0"/>
        <w:spacing w:after="0" w:line="360" w:lineRule="auto"/>
        <w:ind w:left="0" w:firstLine="0"/>
        <w:contextualSpacing/>
        <w:mirrorIndents/>
        <w:jc w:val="both"/>
        <w:rPr>
          <w:rFonts w:ascii="Times New Roman" w:eastAsia="SimSun" w:hAnsi="Times New Roman"/>
          <w:kern w:val="3"/>
          <w:sz w:val="24"/>
          <w:szCs w:val="24"/>
          <w:lang w:bidi="en-US"/>
        </w:rPr>
      </w:pPr>
      <w:r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nieprzedłożenia zabezpieczenia</w:t>
      </w:r>
      <w:r w:rsidR="00C7448F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 </w:t>
      </w:r>
      <w:r w:rsidR="00DF1415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usuwania wad i usterek w myśl</w:t>
      </w:r>
      <w:r w:rsidR="00C7448F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 </w:t>
      </w:r>
      <w:r w:rsidR="00AC6E26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§ 13 ust.</w:t>
      </w:r>
      <w:r w:rsidR="00DF1415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 6</w:t>
      </w:r>
      <w:r w:rsidR="00AC6E26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,</w:t>
      </w:r>
    </w:p>
    <w:p w:rsidR="006167F7" w:rsidRPr="00671B95" w:rsidRDefault="007C6817" w:rsidP="00F0282B">
      <w:pPr>
        <w:numPr>
          <w:ilvl w:val="0"/>
          <w:numId w:val="21"/>
        </w:numPr>
        <w:tabs>
          <w:tab w:val="left" w:pos="284"/>
        </w:tabs>
        <w:suppressAutoHyphens/>
        <w:autoSpaceDN w:val="0"/>
        <w:spacing w:after="0" w:line="360" w:lineRule="auto"/>
        <w:ind w:left="284" w:hanging="284"/>
        <w:contextualSpacing/>
        <w:mirrorIndents/>
        <w:jc w:val="both"/>
        <w:rPr>
          <w:rFonts w:ascii="Times New Roman" w:eastAsia="SimSun" w:hAnsi="Times New Roman"/>
          <w:kern w:val="3"/>
          <w:sz w:val="24"/>
          <w:szCs w:val="24"/>
          <w:lang w:bidi="en-US"/>
        </w:rPr>
      </w:pPr>
      <w:r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uzyskan</w:t>
      </w:r>
      <w:r w:rsidR="00F53157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i</w:t>
      </w:r>
      <w:r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a informacji</w:t>
      </w:r>
      <w:r w:rsidR="002A5B6F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, iż Wykonawca pomimo </w:t>
      </w:r>
      <w:r w:rsidR="00DF1415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obowiązku osobistego</w:t>
      </w:r>
      <w:r w:rsidR="00C7448F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 wykonania ro</w:t>
      </w:r>
      <w:r w:rsidR="00DF1415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bót budowlanych wykonuje roboty</w:t>
      </w:r>
      <w:r w:rsidR="00FD1768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 </w:t>
      </w:r>
      <w:r w:rsidR="00DF1415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przy</w:t>
      </w:r>
      <w:r w:rsidR="00FD1768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 </w:t>
      </w:r>
      <w:r w:rsidR="00C7448F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pomocy</w:t>
      </w:r>
      <w:r w:rsidR="00FD1768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 </w:t>
      </w:r>
      <w:r w:rsidR="009E73CC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Podwykonawcy,</w:t>
      </w:r>
    </w:p>
    <w:p w:rsidR="00824157" w:rsidRPr="00671B95" w:rsidRDefault="00DF1415" w:rsidP="00F0282B">
      <w:pPr>
        <w:numPr>
          <w:ilvl w:val="0"/>
          <w:numId w:val="21"/>
        </w:numPr>
        <w:tabs>
          <w:tab w:val="left" w:pos="284"/>
        </w:tabs>
        <w:suppressAutoHyphens/>
        <w:autoSpaceDN w:val="0"/>
        <w:spacing w:after="0" w:line="360" w:lineRule="auto"/>
        <w:ind w:left="284" w:hanging="284"/>
        <w:contextualSpacing/>
        <w:mirrorIndents/>
        <w:jc w:val="both"/>
        <w:rPr>
          <w:rFonts w:ascii="Times New Roman" w:eastAsia="SimSun" w:hAnsi="Times New Roman"/>
          <w:kern w:val="3"/>
          <w:sz w:val="24"/>
          <w:szCs w:val="24"/>
          <w:lang w:bidi="en-US"/>
        </w:rPr>
      </w:pPr>
      <w:r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w razie bezskutecznego upływu terminu na przedłożenie zamawiającemu dokumentów potwierdzających zatrudnienie osób na umowę o pracę.</w:t>
      </w:r>
    </w:p>
    <w:p w:rsidR="00CB2218" w:rsidRPr="00671B95" w:rsidRDefault="00CB2218" w:rsidP="00F0282B">
      <w:pPr>
        <w:numPr>
          <w:ilvl w:val="0"/>
          <w:numId w:val="21"/>
        </w:numPr>
        <w:tabs>
          <w:tab w:val="left" w:pos="284"/>
        </w:tabs>
        <w:suppressAutoHyphens/>
        <w:autoSpaceDN w:val="0"/>
        <w:spacing w:after="0" w:line="360" w:lineRule="auto"/>
        <w:ind w:left="284" w:hanging="284"/>
        <w:contextualSpacing/>
        <w:mirrorIndents/>
        <w:jc w:val="both"/>
        <w:rPr>
          <w:rFonts w:ascii="Times New Roman" w:eastAsia="SimSun" w:hAnsi="Times New Roman"/>
          <w:kern w:val="3"/>
          <w:sz w:val="24"/>
          <w:szCs w:val="24"/>
          <w:lang w:bidi="en-US"/>
        </w:rPr>
      </w:pPr>
      <w:r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w przypadku wskazanym w § 3 ust. 9 i ust. 30*.</w:t>
      </w:r>
      <w:r w:rsidR="00DE29EE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 </w:t>
      </w:r>
      <w:r w:rsidR="002764E9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(</w:t>
      </w:r>
      <w:r w:rsidR="00DE29EE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w </w:t>
      </w:r>
      <w:r w:rsidR="002764E9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przypadku gdy W</w:t>
      </w:r>
      <w:r w:rsidR="00DE29EE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ykonawca będzie wykonywał przedmiot umowy przy pomocy podwykonawców</w:t>
      </w:r>
      <w:r w:rsidR="00841CC6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).</w:t>
      </w:r>
    </w:p>
    <w:p w:rsidR="006167F7" w:rsidRPr="00671B95" w:rsidRDefault="00ED3ABD" w:rsidP="00F0282B">
      <w:pPr>
        <w:numPr>
          <w:ilvl w:val="0"/>
          <w:numId w:val="20"/>
        </w:numPr>
        <w:tabs>
          <w:tab w:val="left" w:pos="284"/>
        </w:tabs>
        <w:suppressAutoHyphens/>
        <w:autoSpaceDN w:val="0"/>
        <w:spacing w:after="0" w:line="360" w:lineRule="auto"/>
        <w:ind w:left="284" w:hanging="284"/>
        <w:contextualSpacing/>
        <w:mirrorIndents/>
        <w:jc w:val="both"/>
        <w:rPr>
          <w:rFonts w:ascii="Times New Roman" w:eastAsia="SimSun" w:hAnsi="Times New Roman"/>
          <w:kern w:val="3"/>
          <w:sz w:val="24"/>
          <w:szCs w:val="24"/>
          <w:lang w:bidi="en-US"/>
        </w:rPr>
      </w:pPr>
      <w:r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Zamawiającemu przysługuje prawo odstąpienia od umowy</w:t>
      </w:r>
      <w:r w:rsidR="00E1159A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,</w:t>
      </w:r>
      <w:r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 w terminie 7 dni licząc od daty bezskutecznego upływu terminów na </w:t>
      </w:r>
      <w:r w:rsidR="00D370FE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wprowadzenie</w:t>
      </w:r>
      <w:r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 kosztorysu, o któr</w:t>
      </w:r>
      <w:r w:rsidR="000B0F5E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y</w:t>
      </w:r>
      <w:r w:rsidR="00D370FE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m</w:t>
      </w:r>
      <w:r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 mowa w § 6 ust. 2, pkt. 10, lit. d.</w:t>
      </w:r>
    </w:p>
    <w:p w:rsidR="008B3E94" w:rsidRPr="00671B95" w:rsidRDefault="008B3E94" w:rsidP="00CB770D">
      <w:pPr>
        <w:numPr>
          <w:ilvl w:val="0"/>
          <w:numId w:val="20"/>
        </w:numPr>
        <w:tabs>
          <w:tab w:val="left" w:pos="284"/>
        </w:tabs>
        <w:suppressAutoHyphens/>
        <w:autoSpaceDN w:val="0"/>
        <w:spacing w:after="0" w:line="360" w:lineRule="auto"/>
        <w:ind w:left="0" w:firstLine="0"/>
        <w:contextualSpacing/>
        <w:mirrorIndents/>
        <w:jc w:val="both"/>
        <w:rPr>
          <w:rFonts w:ascii="Times New Roman" w:eastAsia="SimSun" w:hAnsi="Times New Roman"/>
          <w:kern w:val="3"/>
          <w:sz w:val="24"/>
          <w:szCs w:val="24"/>
          <w:lang w:bidi="en-US"/>
        </w:rPr>
      </w:pPr>
      <w:r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lastRenderedPageBreak/>
        <w:t>W wypadku odstąpienia od umowy strony obowiązują następujące zasady:</w:t>
      </w:r>
    </w:p>
    <w:p w:rsidR="008B3E94" w:rsidRPr="00671B95" w:rsidRDefault="00C11E64" w:rsidP="00F0282B">
      <w:pPr>
        <w:numPr>
          <w:ilvl w:val="0"/>
          <w:numId w:val="22"/>
        </w:numPr>
        <w:tabs>
          <w:tab w:val="left" w:pos="284"/>
        </w:tabs>
        <w:suppressAutoHyphens/>
        <w:autoSpaceDN w:val="0"/>
        <w:spacing w:after="0" w:line="360" w:lineRule="auto"/>
        <w:ind w:left="284" w:hanging="284"/>
        <w:contextualSpacing/>
        <w:mirrorIndents/>
        <w:jc w:val="both"/>
        <w:rPr>
          <w:rFonts w:ascii="Times New Roman" w:eastAsia="SimSun" w:hAnsi="Times New Roman"/>
          <w:kern w:val="3"/>
          <w:sz w:val="24"/>
          <w:szCs w:val="24"/>
          <w:lang w:bidi="en-US"/>
        </w:rPr>
      </w:pPr>
      <w:r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 </w:t>
      </w:r>
      <w:r w:rsidR="008B3E94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w terminie 14 dni od daty odstąpienia od umowy Wykonawca przy udziale Zamawiającego sporządzi  inwentaryzację robót wg stanu</w:t>
      </w:r>
      <w:r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 </w:t>
      </w:r>
      <w:r w:rsidR="00056F15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na dzień</w:t>
      </w:r>
      <w:r w:rsidR="00FD1768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 </w:t>
      </w:r>
      <w:r w:rsidR="008B3E94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odstąpienia,</w:t>
      </w:r>
    </w:p>
    <w:p w:rsidR="008B3E94" w:rsidRPr="00671B95" w:rsidRDefault="008B3E94" w:rsidP="00F0282B">
      <w:pPr>
        <w:numPr>
          <w:ilvl w:val="0"/>
          <w:numId w:val="22"/>
        </w:numPr>
        <w:tabs>
          <w:tab w:val="left" w:pos="284"/>
        </w:tabs>
        <w:suppressAutoHyphens/>
        <w:autoSpaceDN w:val="0"/>
        <w:spacing w:after="0" w:line="360" w:lineRule="auto"/>
        <w:ind w:left="284" w:hanging="284"/>
        <w:contextualSpacing/>
        <w:mirrorIndents/>
        <w:jc w:val="both"/>
        <w:rPr>
          <w:rFonts w:ascii="Times New Roman" w:eastAsia="SimSun" w:hAnsi="Times New Roman"/>
          <w:kern w:val="3"/>
          <w:sz w:val="24"/>
          <w:szCs w:val="24"/>
          <w:lang w:bidi="en-US"/>
        </w:rPr>
      </w:pPr>
      <w:r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w razie, gdy Wykonawca nie sporządzi inwentaryzacji, o której m</w:t>
      </w:r>
      <w:r w:rsidR="00EB4E16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owa</w:t>
      </w:r>
      <w:r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 w pkt 1, Zamawiający może </w:t>
      </w:r>
      <w:r w:rsidRPr="00671B95">
        <w:rPr>
          <w:rFonts w:ascii="Times New Roman" w:eastAsia="SimSun" w:hAnsi="Times New Roman"/>
          <w:kern w:val="3"/>
          <w:sz w:val="24"/>
          <w:szCs w:val="24"/>
        </w:rPr>
        <w:t xml:space="preserve">powierzyć sporządzenie </w:t>
      </w:r>
      <w:r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inwentaryzacji</w:t>
      </w:r>
      <w:r w:rsidRPr="00671B95">
        <w:rPr>
          <w:rFonts w:ascii="Times New Roman" w:eastAsia="SimSun" w:hAnsi="Times New Roman"/>
          <w:kern w:val="3"/>
          <w:sz w:val="24"/>
          <w:szCs w:val="24"/>
        </w:rPr>
        <w:t xml:space="preserve"> innej osobie i żądać zwrotu od Wykonawcy kosztów poniesionych z tego tytułu,</w:t>
      </w:r>
    </w:p>
    <w:p w:rsidR="008B3E94" w:rsidRPr="00671B95" w:rsidRDefault="008B3E94" w:rsidP="0017512E">
      <w:pPr>
        <w:numPr>
          <w:ilvl w:val="0"/>
          <w:numId w:val="22"/>
        </w:numPr>
        <w:tabs>
          <w:tab w:val="left" w:pos="284"/>
        </w:tabs>
        <w:suppressAutoHyphens/>
        <w:autoSpaceDN w:val="0"/>
        <w:spacing w:after="0" w:line="360" w:lineRule="auto"/>
        <w:ind w:left="284" w:hanging="284"/>
        <w:contextualSpacing/>
        <w:mirrorIndents/>
        <w:jc w:val="both"/>
        <w:rPr>
          <w:rFonts w:ascii="Times New Roman" w:eastAsia="SimSun" w:hAnsi="Times New Roman"/>
          <w:kern w:val="3"/>
          <w:sz w:val="24"/>
          <w:szCs w:val="24"/>
          <w:lang w:bidi="en-US"/>
        </w:rPr>
      </w:pPr>
      <w:r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Wykonawca zabezpieczy przerwane roboty w zakresie obustronnie uzgodnionym,</w:t>
      </w:r>
    </w:p>
    <w:p w:rsidR="008B3E94" w:rsidRPr="00671B95" w:rsidRDefault="008B3E94" w:rsidP="0017512E">
      <w:pPr>
        <w:numPr>
          <w:ilvl w:val="0"/>
          <w:numId w:val="22"/>
        </w:numPr>
        <w:tabs>
          <w:tab w:val="left" w:pos="284"/>
        </w:tabs>
        <w:suppressAutoHyphens/>
        <w:autoSpaceDN w:val="0"/>
        <w:spacing w:after="0" w:line="360" w:lineRule="auto"/>
        <w:ind w:left="284" w:hanging="284"/>
        <w:contextualSpacing/>
        <w:mirrorIndents/>
        <w:jc w:val="both"/>
        <w:rPr>
          <w:rFonts w:ascii="Times New Roman" w:eastAsia="SimSun" w:hAnsi="Times New Roman"/>
          <w:kern w:val="3"/>
          <w:sz w:val="24"/>
          <w:szCs w:val="24"/>
          <w:lang w:bidi="en-US"/>
        </w:rPr>
      </w:pPr>
      <w:r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koszty zabezpieczenia przerwanych robót ponosi Wykonawca, jeżeli odstąpienie od umowy następuje z przyczyn leżących po jego stronie,</w:t>
      </w:r>
    </w:p>
    <w:p w:rsidR="006167F7" w:rsidRPr="00671B95" w:rsidRDefault="008B3E94" w:rsidP="0017512E">
      <w:pPr>
        <w:numPr>
          <w:ilvl w:val="0"/>
          <w:numId w:val="22"/>
        </w:numPr>
        <w:tabs>
          <w:tab w:val="left" w:pos="284"/>
        </w:tabs>
        <w:suppressAutoHyphens/>
        <w:autoSpaceDN w:val="0"/>
        <w:spacing w:after="0" w:line="360" w:lineRule="auto"/>
        <w:ind w:left="284" w:hanging="284"/>
        <w:contextualSpacing/>
        <w:mirrorIndents/>
        <w:jc w:val="both"/>
        <w:rPr>
          <w:rFonts w:ascii="Times New Roman" w:eastAsia="SimSun" w:hAnsi="Times New Roman"/>
          <w:kern w:val="3"/>
          <w:sz w:val="24"/>
          <w:szCs w:val="24"/>
          <w:lang w:bidi="en-US"/>
        </w:rPr>
      </w:pPr>
      <w:r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w razie, gdy Wykonawca nie zabezpieczy przerwanych robót, w sytuacji określonej </w:t>
      </w:r>
      <w:r w:rsidR="00A511B6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br/>
      </w:r>
      <w:r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w pkt</w:t>
      </w:r>
      <w:r w:rsidR="00CF0F31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.</w:t>
      </w:r>
      <w:r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 3 Zamawiający może </w:t>
      </w:r>
      <w:r w:rsidR="00A70A52" w:rsidRPr="00671B95">
        <w:rPr>
          <w:rFonts w:ascii="Times New Roman" w:eastAsia="SimSun" w:hAnsi="Times New Roman"/>
          <w:kern w:val="3"/>
          <w:sz w:val="24"/>
          <w:szCs w:val="24"/>
        </w:rPr>
        <w:t xml:space="preserve">powierzyć </w:t>
      </w:r>
      <w:r w:rsidR="00413CF6" w:rsidRPr="00671B95">
        <w:rPr>
          <w:rFonts w:ascii="Times New Roman" w:eastAsia="SimSun" w:hAnsi="Times New Roman"/>
          <w:kern w:val="3"/>
          <w:sz w:val="24"/>
          <w:szCs w:val="24"/>
        </w:rPr>
        <w:t>wykonanie</w:t>
      </w:r>
      <w:r w:rsidRPr="00671B95">
        <w:rPr>
          <w:rFonts w:ascii="Times New Roman" w:eastAsia="SimSun" w:hAnsi="Times New Roman"/>
          <w:kern w:val="3"/>
          <w:sz w:val="24"/>
          <w:szCs w:val="24"/>
        </w:rPr>
        <w:t xml:space="preserve"> zabezpieczenia innej osobie i żądać zwrotu od Wykonawcy kosztów poniesionych z tego tytułu</w:t>
      </w:r>
      <w:r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.</w:t>
      </w:r>
    </w:p>
    <w:p w:rsidR="006167F7" w:rsidRPr="00671B95" w:rsidRDefault="008B3E94" w:rsidP="0017512E">
      <w:pPr>
        <w:numPr>
          <w:ilvl w:val="0"/>
          <w:numId w:val="20"/>
        </w:numPr>
        <w:tabs>
          <w:tab w:val="left" w:pos="284"/>
        </w:tabs>
        <w:suppressAutoHyphens/>
        <w:autoSpaceDN w:val="0"/>
        <w:spacing w:after="0" w:line="360" w:lineRule="auto"/>
        <w:ind w:left="284" w:hanging="284"/>
        <w:contextualSpacing/>
        <w:mirrorIndents/>
        <w:jc w:val="both"/>
        <w:rPr>
          <w:rFonts w:ascii="Times New Roman" w:eastAsia="SimSun" w:hAnsi="Times New Roman"/>
          <w:kern w:val="3"/>
          <w:sz w:val="24"/>
          <w:szCs w:val="24"/>
          <w:lang w:bidi="en-US"/>
        </w:rPr>
      </w:pPr>
      <w:r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W przypadku, </w:t>
      </w:r>
      <w:r w:rsidR="009E73CC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o którym mowa w ust. 1 pkt. 2-7</w:t>
      </w:r>
      <w:r w:rsidR="006920A6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 </w:t>
      </w:r>
      <w:r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Wykonawcy przysługuje wynagrodzenie za roboty budowlane wykonane do dnia odstąpienia, o ile zostały wykonane zgodnie</w:t>
      </w:r>
      <w:r w:rsidR="005E605C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 </w:t>
      </w:r>
      <w:r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z umową </w:t>
      </w:r>
      <w:r w:rsidR="008031DE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br/>
      </w:r>
      <w:r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i odebrane.</w:t>
      </w:r>
    </w:p>
    <w:p w:rsidR="006167F7" w:rsidRPr="00671B95" w:rsidRDefault="00282ED7" w:rsidP="0017512E">
      <w:pPr>
        <w:numPr>
          <w:ilvl w:val="0"/>
          <w:numId w:val="20"/>
        </w:numPr>
        <w:tabs>
          <w:tab w:val="left" w:pos="284"/>
        </w:tabs>
        <w:suppressAutoHyphens/>
        <w:autoSpaceDN w:val="0"/>
        <w:spacing w:after="0" w:line="360" w:lineRule="auto"/>
        <w:ind w:left="284" w:hanging="284"/>
        <w:contextualSpacing/>
        <w:mirrorIndents/>
        <w:jc w:val="both"/>
        <w:rPr>
          <w:rFonts w:ascii="Times New Roman" w:eastAsia="SimSun" w:hAnsi="Times New Roman"/>
          <w:kern w:val="3"/>
          <w:sz w:val="24"/>
          <w:szCs w:val="24"/>
          <w:lang w:bidi="en-US"/>
        </w:rPr>
      </w:pPr>
      <w:r w:rsidRPr="00671B95">
        <w:rPr>
          <w:rFonts w:ascii="Times New Roman" w:eastAsia="Times New Roman" w:hAnsi="Times New Roman"/>
          <w:kern w:val="3"/>
          <w:sz w:val="24"/>
          <w:szCs w:val="24"/>
          <w:lang w:bidi="en-US"/>
        </w:rPr>
        <w:t>Postanowienia ust. 3, 4</w:t>
      </w:r>
      <w:r w:rsidR="008B3E94" w:rsidRPr="00671B95">
        <w:rPr>
          <w:rFonts w:ascii="Times New Roman" w:eastAsia="Times New Roman" w:hAnsi="Times New Roman"/>
          <w:kern w:val="3"/>
          <w:sz w:val="24"/>
          <w:szCs w:val="24"/>
          <w:lang w:bidi="en-US"/>
        </w:rPr>
        <w:t xml:space="preserve"> stosuje się także w sytuacji, gdy z przyczyn leżących po</w:t>
      </w:r>
      <w:r w:rsidR="008F7026" w:rsidRPr="00671B95">
        <w:rPr>
          <w:rFonts w:ascii="Times New Roman" w:eastAsia="Times New Roman" w:hAnsi="Times New Roman"/>
          <w:kern w:val="3"/>
          <w:sz w:val="24"/>
          <w:szCs w:val="24"/>
          <w:lang w:bidi="en-US"/>
        </w:rPr>
        <w:t xml:space="preserve"> stronie Wykonawcy, Zamawiający</w:t>
      </w:r>
      <w:r w:rsidR="008B3E94" w:rsidRPr="00671B95">
        <w:rPr>
          <w:rFonts w:ascii="Times New Roman" w:eastAsia="Times New Roman" w:hAnsi="Times New Roman"/>
          <w:kern w:val="3"/>
          <w:sz w:val="24"/>
          <w:szCs w:val="24"/>
          <w:lang w:bidi="en-US"/>
        </w:rPr>
        <w:t xml:space="preserve"> odstąpił od umowy na podstawie ustawy.</w:t>
      </w:r>
    </w:p>
    <w:p w:rsidR="00EB4E16" w:rsidRPr="00671B95" w:rsidRDefault="008B3E94" w:rsidP="0017512E">
      <w:pPr>
        <w:numPr>
          <w:ilvl w:val="0"/>
          <w:numId w:val="20"/>
        </w:numPr>
        <w:tabs>
          <w:tab w:val="left" w:pos="284"/>
        </w:tabs>
        <w:suppressAutoHyphens/>
        <w:autoSpaceDN w:val="0"/>
        <w:spacing w:after="0" w:line="360" w:lineRule="auto"/>
        <w:ind w:left="284" w:hanging="284"/>
        <w:contextualSpacing/>
        <w:mirrorIndents/>
        <w:jc w:val="both"/>
        <w:rPr>
          <w:rFonts w:ascii="Times New Roman" w:eastAsia="SimSun" w:hAnsi="Times New Roman"/>
          <w:kern w:val="3"/>
          <w:sz w:val="24"/>
          <w:szCs w:val="24"/>
          <w:lang w:bidi="en-US"/>
        </w:rPr>
      </w:pPr>
      <w:r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W razie bezskutecznego upływu terminu do zapłaty należności z tytułu poniesionych przez Zamawiające</w:t>
      </w:r>
      <w:r w:rsidR="00282ED7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go kosztów, określonych w ust. 3</w:t>
      </w:r>
      <w:r w:rsidR="00413CF6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 pkt. 2 i 5</w:t>
      </w:r>
      <w:r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 naliczone zostaną odsetki ustawowe</w:t>
      </w:r>
      <w:r w:rsidR="00BA31D3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 </w:t>
      </w:r>
      <w:r w:rsidR="008031DE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br/>
      </w:r>
      <w:r w:rsidR="00BA31D3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za opóźnienie</w:t>
      </w:r>
      <w:r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.</w:t>
      </w:r>
    </w:p>
    <w:p w:rsidR="00E12675" w:rsidRPr="00671B95" w:rsidRDefault="008B3E94" w:rsidP="0017512E">
      <w:pPr>
        <w:numPr>
          <w:ilvl w:val="0"/>
          <w:numId w:val="20"/>
        </w:numPr>
        <w:tabs>
          <w:tab w:val="left" w:pos="284"/>
        </w:tabs>
        <w:suppressAutoHyphens/>
        <w:autoSpaceDN w:val="0"/>
        <w:spacing w:after="0" w:line="360" w:lineRule="auto"/>
        <w:ind w:left="284" w:hanging="284"/>
        <w:contextualSpacing/>
        <w:mirrorIndents/>
        <w:jc w:val="both"/>
        <w:rPr>
          <w:rFonts w:ascii="Times New Roman" w:eastAsia="SimSun" w:hAnsi="Times New Roman"/>
          <w:kern w:val="3"/>
          <w:sz w:val="24"/>
          <w:szCs w:val="24"/>
          <w:lang w:bidi="en-US"/>
        </w:rPr>
      </w:pPr>
      <w:r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Zamawiający może dokonać potrąceń należności z tytułu poniesionych przez nie</w:t>
      </w:r>
      <w:r w:rsidR="00282ED7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go kosztów, określonych w ust. 3</w:t>
      </w:r>
      <w:r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 pkt. 2 i 5 </w:t>
      </w:r>
      <w:r w:rsidR="00EB4E16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wraz z odsetkami </w:t>
      </w:r>
      <w:r w:rsidR="00C46471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ustawowymi </w:t>
      </w:r>
      <w:r w:rsidR="00BA31D3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za opóźnienie </w:t>
      </w:r>
      <w:r w:rsidR="00EB4E16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z wynagrodzenia Wykonawcy składając właściwe oświadczenie.</w:t>
      </w:r>
    </w:p>
    <w:p w:rsidR="008F1E8F" w:rsidRPr="00671B95" w:rsidRDefault="00ED3ABD" w:rsidP="0017512E">
      <w:pPr>
        <w:numPr>
          <w:ilvl w:val="0"/>
          <w:numId w:val="20"/>
        </w:numPr>
        <w:tabs>
          <w:tab w:val="left" w:pos="284"/>
        </w:tabs>
        <w:suppressAutoHyphens/>
        <w:autoSpaceDN w:val="0"/>
        <w:spacing w:after="0" w:line="360" w:lineRule="auto"/>
        <w:ind w:left="284" w:hanging="284"/>
        <w:contextualSpacing/>
        <w:mirrorIndents/>
        <w:jc w:val="both"/>
        <w:rPr>
          <w:rFonts w:ascii="Times New Roman" w:eastAsia="SimSun" w:hAnsi="Times New Roman"/>
          <w:kern w:val="3"/>
          <w:sz w:val="24"/>
          <w:szCs w:val="24"/>
          <w:lang w:bidi="en-US"/>
        </w:rPr>
      </w:pPr>
      <w:r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Odstąpienie od umowy powinno nastąpić na piśmie pod rygorem nieważności i zawierać uzasadnienie.</w:t>
      </w:r>
    </w:p>
    <w:p w:rsidR="00AA3257" w:rsidRPr="00671B95" w:rsidRDefault="00AA3257" w:rsidP="00E439C3">
      <w:pPr>
        <w:suppressAutoHyphens/>
        <w:autoSpaceDN w:val="0"/>
        <w:spacing w:after="0" w:line="360" w:lineRule="auto"/>
        <w:contextualSpacing/>
        <w:mirrorIndents/>
        <w:rPr>
          <w:rFonts w:ascii="Times New Roman" w:eastAsia="SimSun" w:hAnsi="Times New Roman"/>
          <w:b/>
          <w:kern w:val="3"/>
          <w:sz w:val="24"/>
          <w:szCs w:val="24"/>
        </w:rPr>
      </w:pPr>
    </w:p>
    <w:p w:rsidR="00282ED7" w:rsidRPr="00671B95" w:rsidRDefault="008B3E94" w:rsidP="00AF727A">
      <w:pPr>
        <w:suppressAutoHyphens/>
        <w:autoSpaceDN w:val="0"/>
        <w:spacing w:after="0" w:line="360" w:lineRule="auto"/>
        <w:contextualSpacing/>
        <w:mirrorIndents/>
        <w:jc w:val="center"/>
        <w:rPr>
          <w:rFonts w:ascii="Times New Roman" w:eastAsia="SimSun" w:hAnsi="Times New Roman"/>
          <w:b/>
          <w:kern w:val="3"/>
          <w:sz w:val="24"/>
          <w:szCs w:val="24"/>
        </w:rPr>
      </w:pPr>
      <w:r w:rsidRPr="00671B95">
        <w:rPr>
          <w:rFonts w:ascii="Times New Roman" w:eastAsia="SimSun" w:hAnsi="Times New Roman"/>
          <w:b/>
          <w:kern w:val="3"/>
          <w:sz w:val="24"/>
          <w:szCs w:val="24"/>
        </w:rPr>
        <w:t>§</w:t>
      </w:r>
      <w:r w:rsidR="00E439C3" w:rsidRPr="00671B95">
        <w:rPr>
          <w:rFonts w:ascii="Times New Roman" w:eastAsia="SimSun" w:hAnsi="Times New Roman"/>
          <w:b/>
          <w:kern w:val="3"/>
          <w:sz w:val="24"/>
          <w:szCs w:val="24"/>
        </w:rPr>
        <w:t xml:space="preserve"> </w:t>
      </w:r>
      <w:r w:rsidRPr="00671B95">
        <w:rPr>
          <w:rFonts w:ascii="Times New Roman" w:eastAsia="SimSun" w:hAnsi="Times New Roman"/>
          <w:b/>
          <w:kern w:val="3"/>
          <w:sz w:val="24"/>
          <w:szCs w:val="24"/>
        </w:rPr>
        <w:t>16</w:t>
      </w:r>
    </w:p>
    <w:p w:rsidR="008B3E94" w:rsidRPr="00671B95" w:rsidRDefault="008B3E94" w:rsidP="008B3E94">
      <w:pPr>
        <w:suppressAutoHyphens/>
        <w:autoSpaceDN w:val="0"/>
        <w:spacing w:after="0" w:line="360" w:lineRule="auto"/>
        <w:contextualSpacing/>
        <w:mirrorIndents/>
        <w:jc w:val="center"/>
        <w:rPr>
          <w:rFonts w:ascii="Times New Roman" w:eastAsia="SimSun" w:hAnsi="Times New Roman"/>
          <w:b/>
          <w:kern w:val="3"/>
          <w:sz w:val="24"/>
          <w:szCs w:val="24"/>
          <w:lang w:bidi="en-US"/>
        </w:rPr>
      </w:pPr>
      <w:r w:rsidRPr="00671B95">
        <w:rPr>
          <w:rFonts w:ascii="Times New Roman" w:eastAsia="SimSun" w:hAnsi="Times New Roman"/>
          <w:b/>
          <w:kern w:val="3"/>
          <w:sz w:val="24"/>
          <w:szCs w:val="24"/>
          <w:lang w:bidi="en-US"/>
        </w:rPr>
        <w:t>ZMIANY POSTANOWIEŃ UMOWY</w:t>
      </w:r>
    </w:p>
    <w:p w:rsidR="006920A6" w:rsidRPr="00671B95" w:rsidRDefault="007C2B43" w:rsidP="00523915">
      <w:pPr>
        <w:numPr>
          <w:ilvl w:val="0"/>
          <w:numId w:val="23"/>
        </w:numPr>
        <w:tabs>
          <w:tab w:val="left" w:pos="284"/>
        </w:tabs>
        <w:suppressAutoHyphens/>
        <w:autoSpaceDN w:val="0"/>
        <w:spacing w:after="0" w:line="360" w:lineRule="auto"/>
        <w:ind w:left="284" w:hanging="284"/>
        <w:contextualSpacing/>
        <w:mirrorIndents/>
        <w:jc w:val="both"/>
        <w:rPr>
          <w:rFonts w:ascii="Times New Roman" w:eastAsia="SimSun" w:hAnsi="Times New Roman"/>
          <w:kern w:val="3"/>
          <w:sz w:val="24"/>
          <w:szCs w:val="24"/>
          <w:lang w:bidi="en-US"/>
        </w:rPr>
      </w:pPr>
      <w:r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Zamawiający oświadcza, i</w:t>
      </w:r>
      <w:r w:rsidR="006920A6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ż przewiduje możliwość</w:t>
      </w:r>
      <w:r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 zmian umowy w stosunku do treści oferty, na podstawie której dokonano wyboru</w:t>
      </w:r>
      <w:r w:rsidR="00597917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 Wykonawcy, w przypadkach wskazanych w § 3 ust. 9 </w:t>
      </w:r>
      <w:r w:rsidR="002764E9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br/>
      </w:r>
      <w:r w:rsidR="00597917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i ust. 21 lub w razie wystąpienia okoliczności, w</w:t>
      </w:r>
      <w:r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ymienionych w nin</w:t>
      </w:r>
      <w:r w:rsidR="006920A6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iejszym paragrafie.</w:t>
      </w:r>
    </w:p>
    <w:p w:rsidR="007C2B43" w:rsidRPr="00671B95" w:rsidRDefault="00054DFA" w:rsidP="00523915">
      <w:pPr>
        <w:numPr>
          <w:ilvl w:val="0"/>
          <w:numId w:val="23"/>
        </w:numPr>
        <w:tabs>
          <w:tab w:val="left" w:pos="284"/>
        </w:tabs>
        <w:suppressAutoHyphens/>
        <w:autoSpaceDN w:val="0"/>
        <w:spacing w:after="0" w:line="360" w:lineRule="auto"/>
        <w:ind w:left="284" w:hanging="284"/>
        <w:contextualSpacing/>
        <w:mirrorIndents/>
        <w:jc w:val="both"/>
        <w:rPr>
          <w:rFonts w:ascii="Times New Roman" w:eastAsia="SimSun" w:hAnsi="Times New Roman"/>
          <w:kern w:val="3"/>
          <w:sz w:val="24"/>
          <w:szCs w:val="24"/>
          <w:lang w:bidi="en-US"/>
        </w:rPr>
      </w:pPr>
      <w:r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Zamawiający dopuszcza możliwość zmiany terminu </w:t>
      </w:r>
      <w:r w:rsidR="006920A6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wykonania</w:t>
      </w:r>
      <w:r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 przedmiotu umowy określonego w §</w:t>
      </w:r>
      <w:r w:rsidR="006920A6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 </w:t>
      </w:r>
      <w:r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2 ust.</w:t>
      </w:r>
      <w:r w:rsidR="00C112A3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 </w:t>
      </w:r>
      <w:r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1 </w:t>
      </w:r>
      <w:r w:rsidR="0048528F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pkt. 2, </w:t>
      </w:r>
      <w:r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o okres </w:t>
      </w:r>
      <w:r w:rsidR="006920A6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niewykonywania przedmiotu umowy,</w:t>
      </w:r>
      <w:r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 spowodowanego jedną z </w:t>
      </w:r>
      <w:r w:rsidR="00A16CCB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następujących </w:t>
      </w:r>
      <w:r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przyczyn:</w:t>
      </w:r>
    </w:p>
    <w:p w:rsidR="003564FD" w:rsidRPr="00671B95" w:rsidRDefault="00054DFA" w:rsidP="00523915">
      <w:pPr>
        <w:tabs>
          <w:tab w:val="left" w:pos="284"/>
        </w:tabs>
        <w:suppressAutoHyphens/>
        <w:autoSpaceDN w:val="0"/>
        <w:spacing w:after="0" w:line="360" w:lineRule="auto"/>
        <w:ind w:left="284" w:right="-1" w:hanging="284"/>
        <w:contextualSpacing/>
        <w:mirrorIndents/>
        <w:jc w:val="both"/>
        <w:rPr>
          <w:rFonts w:ascii="Times New Roman" w:eastAsia="SimSun" w:hAnsi="Times New Roman"/>
          <w:kern w:val="3"/>
          <w:sz w:val="24"/>
          <w:szCs w:val="24"/>
          <w:lang w:bidi="en-US"/>
        </w:rPr>
      </w:pPr>
      <w:r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1) </w:t>
      </w:r>
      <w:r w:rsidR="003564FD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wystąpienie </w:t>
      </w:r>
      <w:r w:rsidR="003564FD" w:rsidRPr="00671B95">
        <w:rPr>
          <w:rFonts w:ascii="Times New Roman" w:hAnsi="Times New Roman"/>
          <w:sz w:val="24"/>
          <w:szCs w:val="24"/>
        </w:rPr>
        <w:t xml:space="preserve">warunków atmosferycznych uniemożliwiających prawidłowe wykonanie robót </w:t>
      </w:r>
      <w:r w:rsidR="003564FD" w:rsidRPr="00671B95">
        <w:rPr>
          <w:rFonts w:ascii="Times New Roman" w:hAnsi="Times New Roman"/>
          <w:sz w:val="24"/>
          <w:szCs w:val="24"/>
        </w:rPr>
        <w:br/>
        <w:t xml:space="preserve">z powodu technologii realizacji prac objętych umową wymagającej konkretnych warunków </w:t>
      </w:r>
      <w:r w:rsidR="003564FD" w:rsidRPr="00671B95">
        <w:rPr>
          <w:rFonts w:ascii="Times New Roman" w:hAnsi="Times New Roman"/>
          <w:sz w:val="24"/>
          <w:szCs w:val="24"/>
        </w:rPr>
        <w:lastRenderedPageBreak/>
        <w:t>atmosferycznych, jeżeli konieczność wykonania prac w tym okresie nie jest następstwem okoliczności, za które Wykonawca ponosi odpowiedzialność.</w:t>
      </w:r>
    </w:p>
    <w:p w:rsidR="003564FD" w:rsidRPr="00671B95" w:rsidRDefault="003564FD" w:rsidP="00523915">
      <w:pPr>
        <w:tabs>
          <w:tab w:val="left" w:pos="284"/>
        </w:tabs>
        <w:suppressAutoHyphens/>
        <w:autoSpaceDN w:val="0"/>
        <w:spacing w:after="0" w:line="360" w:lineRule="auto"/>
        <w:ind w:left="284" w:right="-1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671B95">
        <w:rPr>
          <w:rFonts w:ascii="Times New Roman" w:hAnsi="Times New Roman"/>
          <w:sz w:val="24"/>
          <w:szCs w:val="24"/>
        </w:rPr>
        <w:t xml:space="preserve">2) </w:t>
      </w:r>
      <w:r w:rsidR="00F708B7" w:rsidRPr="00671B95">
        <w:rPr>
          <w:rFonts w:ascii="Times New Roman" w:hAnsi="Times New Roman"/>
          <w:sz w:val="24"/>
          <w:szCs w:val="24"/>
        </w:rPr>
        <w:t>wystąpienia konieczności wykonania robót zamiennych, robót dodatkowych lub zamówień dodatkowych, które wstrzymują lub opóźni</w:t>
      </w:r>
      <w:r w:rsidR="005F59A9" w:rsidRPr="00671B95">
        <w:rPr>
          <w:rFonts w:ascii="Times New Roman" w:hAnsi="Times New Roman"/>
          <w:sz w:val="24"/>
          <w:szCs w:val="24"/>
        </w:rPr>
        <w:t>ają realizację przedmiotu umowy</w:t>
      </w:r>
      <w:r w:rsidRPr="00671B95">
        <w:rPr>
          <w:rFonts w:ascii="Times New Roman" w:hAnsi="Times New Roman"/>
          <w:sz w:val="24"/>
          <w:szCs w:val="24"/>
        </w:rPr>
        <w:t>.</w:t>
      </w:r>
    </w:p>
    <w:p w:rsidR="00313BAC" w:rsidRPr="00671B95" w:rsidRDefault="003564FD" w:rsidP="00523915">
      <w:pPr>
        <w:suppressAutoHyphens/>
        <w:autoSpaceDN w:val="0"/>
        <w:spacing w:after="0" w:line="360" w:lineRule="auto"/>
        <w:ind w:left="284" w:hanging="284"/>
        <w:contextualSpacing/>
        <w:mirrorIndents/>
        <w:jc w:val="both"/>
        <w:rPr>
          <w:rFonts w:ascii="Times New Roman" w:eastAsia="SimSun" w:hAnsi="Times New Roman"/>
          <w:kern w:val="3"/>
          <w:sz w:val="24"/>
          <w:szCs w:val="24"/>
          <w:lang w:bidi="en-US"/>
        </w:rPr>
      </w:pPr>
      <w:r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3) </w:t>
      </w:r>
      <w:r w:rsidR="00F50A8C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prowadzonymi równolegle robotami budowlano</w:t>
      </w:r>
      <w:r w:rsidR="00C112A3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 </w:t>
      </w:r>
      <w:r w:rsidR="00F50A8C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- </w:t>
      </w:r>
      <w:r w:rsidR="006920A6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montażowymi przez inne podmioty, które uniemożliwiają realizację zamówienia – o okres, w którym nie była możliwa realizacja zamówienia z tego powodu potwierdzony wpisem inspektora do dziennika </w:t>
      </w:r>
      <w:r w:rsidR="00EC1E94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robót</w:t>
      </w:r>
      <w:r w:rsidR="00BF1539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.</w:t>
      </w:r>
    </w:p>
    <w:p w:rsidR="003564FD" w:rsidRPr="00671B95" w:rsidRDefault="003564FD" w:rsidP="00BF1539">
      <w:pPr>
        <w:numPr>
          <w:ilvl w:val="0"/>
          <w:numId w:val="23"/>
        </w:numPr>
        <w:tabs>
          <w:tab w:val="left" w:pos="284"/>
        </w:tabs>
        <w:suppressAutoHyphens/>
        <w:autoSpaceDN w:val="0"/>
        <w:spacing w:after="0" w:line="360" w:lineRule="auto"/>
        <w:ind w:left="284" w:right="-1" w:hanging="284"/>
        <w:contextualSpacing/>
        <w:mirrorIndents/>
        <w:jc w:val="both"/>
        <w:rPr>
          <w:rFonts w:ascii="Times New Roman" w:eastAsia="SimSun" w:hAnsi="Times New Roman"/>
          <w:kern w:val="3"/>
          <w:sz w:val="24"/>
          <w:szCs w:val="24"/>
          <w:lang w:bidi="en-US"/>
        </w:rPr>
      </w:pPr>
      <w:r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W przypadku zmiany ustawowej stawek podatku od towarów i usług w trakcie realizacji umowy dla robót objętych przedmiotem umowy - w zakresie dotyczącym niezrealizowanej części przedmiotu umowy wynagrodzenie zostanie zmodyfikowane proporcjonalnie do zmiany stawki podatku VAT.</w:t>
      </w:r>
    </w:p>
    <w:p w:rsidR="00313BAC" w:rsidRPr="00671B95" w:rsidRDefault="00313BAC" w:rsidP="00BF1539">
      <w:pPr>
        <w:numPr>
          <w:ilvl w:val="0"/>
          <w:numId w:val="23"/>
        </w:numPr>
        <w:tabs>
          <w:tab w:val="left" w:pos="284"/>
        </w:tabs>
        <w:suppressAutoHyphens/>
        <w:autoSpaceDN w:val="0"/>
        <w:spacing w:after="0" w:line="360" w:lineRule="auto"/>
        <w:ind w:left="284" w:right="-1" w:hanging="284"/>
        <w:contextualSpacing/>
        <w:mirrorIndents/>
        <w:jc w:val="both"/>
        <w:rPr>
          <w:rFonts w:ascii="Times New Roman" w:eastAsia="SimSun" w:hAnsi="Times New Roman"/>
          <w:kern w:val="3"/>
          <w:sz w:val="24"/>
          <w:szCs w:val="24"/>
          <w:lang w:bidi="en-US"/>
        </w:rPr>
      </w:pPr>
      <w:r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W związku z </w:t>
      </w:r>
      <w:r w:rsidRPr="00671B95">
        <w:rPr>
          <w:rFonts w:ascii="Times New Roman" w:eastAsia="SimSun" w:hAnsi="Times New Roman"/>
          <w:kern w:val="24"/>
          <w:sz w:val="24"/>
          <w:szCs w:val="24"/>
          <w:u w:color="FFFFFF"/>
          <w:lang w:eastAsia="ar-SA"/>
        </w:rPr>
        <w:t xml:space="preserve">okresem realizacji umowy, który wynosi </w:t>
      </w:r>
      <w:r w:rsidRPr="00535541">
        <w:rPr>
          <w:rFonts w:ascii="Times New Roman" w:eastAsia="SimSun" w:hAnsi="Times New Roman"/>
          <w:kern w:val="24"/>
          <w:sz w:val="24"/>
          <w:szCs w:val="24"/>
          <w:lang w:eastAsia="ar-SA"/>
        </w:rPr>
        <w:t>ponad 12 miesięcy strony</w:t>
      </w:r>
      <w:r w:rsidRPr="00671B95">
        <w:rPr>
          <w:rFonts w:ascii="Times New Roman" w:eastAsia="SimSun" w:hAnsi="Times New Roman"/>
          <w:kern w:val="24"/>
          <w:sz w:val="24"/>
          <w:szCs w:val="24"/>
          <w:u w:color="FFFFFF"/>
          <w:lang w:eastAsia="ar-SA"/>
        </w:rPr>
        <w:t xml:space="preserve"> </w:t>
      </w:r>
      <w:r w:rsidR="00DA193E" w:rsidRPr="00671B95">
        <w:rPr>
          <w:rFonts w:ascii="Times New Roman" w:eastAsia="SimSun" w:hAnsi="Times New Roman"/>
          <w:kern w:val="24"/>
          <w:sz w:val="24"/>
          <w:szCs w:val="24"/>
          <w:u w:color="FFFFFF"/>
          <w:lang w:eastAsia="ar-SA"/>
        </w:rPr>
        <w:t>postanawiają</w:t>
      </w:r>
      <w:r w:rsidRPr="00671B95">
        <w:rPr>
          <w:rFonts w:ascii="Times New Roman" w:eastAsia="SimSun" w:hAnsi="Times New Roman"/>
          <w:kern w:val="24"/>
          <w:sz w:val="24"/>
          <w:szCs w:val="24"/>
          <w:u w:color="FFFFFF"/>
          <w:lang w:eastAsia="ar-SA"/>
        </w:rPr>
        <w:t xml:space="preserve">: </w:t>
      </w:r>
    </w:p>
    <w:p w:rsidR="00FC00E4" w:rsidRPr="00671B95" w:rsidRDefault="00313BAC" w:rsidP="00BB29A4">
      <w:pPr>
        <w:numPr>
          <w:ilvl w:val="0"/>
          <w:numId w:val="41"/>
        </w:numPr>
        <w:tabs>
          <w:tab w:val="left" w:pos="284"/>
        </w:tabs>
        <w:suppressAutoHyphens/>
        <w:autoSpaceDN w:val="0"/>
        <w:spacing w:after="0" w:line="360" w:lineRule="auto"/>
        <w:ind w:left="284" w:right="-2" w:hanging="284"/>
        <w:contextualSpacing/>
        <w:mirrorIndents/>
        <w:jc w:val="both"/>
        <w:rPr>
          <w:rFonts w:ascii="Times New Roman" w:eastAsia="SimSun" w:hAnsi="Times New Roman"/>
          <w:kern w:val="3"/>
          <w:sz w:val="24"/>
          <w:szCs w:val="24"/>
          <w:lang w:bidi="en-US"/>
        </w:rPr>
      </w:pPr>
      <w:r w:rsidRPr="00671B95">
        <w:rPr>
          <w:rFonts w:ascii="Times New Roman" w:eastAsia="SimSun" w:hAnsi="Times New Roman"/>
          <w:kern w:val="3"/>
          <w:sz w:val="24"/>
          <w:szCs w:val="24"/>
          <w:u w:color="FFFFFF"/>
        </w:rPr>
        <w:t xml:space="preserve">w przypadku zmiany wysokości minimalnego wynagrodzenia za pracę ustalonego </w:t>
      </w:r>
      <w:r w:rsidR="008031DE" w:rsidRPr="00671B95">
        <w:rPr>
          <w:rFonts w:ascii="Times New Roman" w:eastAsia="SimSun" w:hAnsi="Times New Roman"/>
          <w:kern w:val="3"/>
          <w:sz w:val="24"/>
          <w:szCs w:val="24"/>
          <w:u w:color="FFFFFF"/>
        </w:rPr>
        <w:br/>
      </w:r>
      <w:r w:rsidRPr="00671B95">
        <w:rPr>
          <w:rFonts w:ascii="Times New Roman" w:eastAsia="SimSun" w:hAnsi="Times New Roman"/>
          <w:kern w:val="3"/>
          <w:sz w:val="24"/>
          <w:szCs w:val="24"/>
          <w:u w:color="FFFFFF"/>
        </w:rPr>
        <w:t xml:space="preserve">na podstawie art. 2 ust. 3-5 ustawy z dnia 10 października 2002 r. o minimalnym wynagrodzeniu za pracę, jeżeli zmiana ta ma wpływ na koszt wykonania zamówienia przez Wykonawcę – </w:t>
      </w:r>
      <w:r w:rsidR="008031DE" w:rsidRPr="00671B95">
        <w:rPr>
          <w:rFonts w:ascii="Times New Roman" w:eastAsia="SimSun" w:hAnsi="Times New Roman"/>
          <w:kern w:val="3"/>
          <w:sz w:val="24"/>
          <w:szCs w:val="24"/>
          <w:u w:color="FFFFFF"/>
        </w:rPr>
        <w:br/>
      </w:r>
      <w:r w:rsidRPr="00671B95">
        <w:rPr>
          <w:rFonts w:ascii="Times New Roman" w:eastAsia="SimSun" w:hAnsi="Times New Roman"/>
          <w:kern w:val="3"/>
          <w:sz w:val="24"/>
          <w:szCs w:val="24"/>
          <w:u w:color="FFFFFF"/>
        </w:rPr>
        <w:t xml:space="preserve">w terminie 30 dni od wejścia w życie przepisów dokonujących tych zmian, Wykonawca może </w:t>
      </w:r>
      <w:r w:rsidR="008031DE" w:rsidRPr="00671B95">
        <w:rPr>
          <w:rFonts w:ascii="Times New Roman" w:eastAsia="SimSun" w:hAnsi="Times New Roman"/>
          <w:kern w:val="3"/>
          <w:sz w:val="24"/>
          <w:szCs w:val="24"/>
          <w:u w:color="FFFFFF"/>
        </w:rPr>
        <w:br/>
      </w:r>
      <w:r w:rsidRPr="00671B95">
        <w:rPr>
          <w:rFonts w:ascii="Times New Roman" w:eastAsia="SimSun" w:hAnsi="Times New Roman"/>
          <w:kern w:val="3"/>
          <w:sz w:val="24"/>
          <w:szCs w:val="24"/>
          <w:u w:color="FFFFFF"/>
        </w:rPr>
        <w:t xml:space="preserve">na pisemny i umotywowany wniosek zwrócić się do Zamawiającego o przeprowadzenie negocjacji w sprawie odpowiedniej zmiany wynagrodzenia. Wniosek Wykonawcy powinien zawierać w szczególności szczegółową kalkulację kosztów wykonania zamówienia </w:t>
      </w:r>
      <w:r w:rsidR="008031DE" w:rsidRPr="00671B95">
        <w:rPr>
          <w:rFonts w:ascii="Times New Roman" w:eastAsia="SimSun" w:hAnsi="Times New Roman"/>
          <w:kern w:val="3"/>
          <w:sz w:val="24"/>
          <w:szCs w:val="24"/>
          <w:u w:color="FFFFFF"/>
        </w:rPr>
        <w:br/>
      </w:r>
      <w:r w:rsidRPr="00671B95">
        <w:rPr>
          <w:rFonts w:ascii="Times New Roman" w:eastAsia="SimSun" w:hAnsi="Times New Roman"/>
          <w:kern w:val="3"/>
          <w:sz w:val="24"/>
          <w:szCs w:val="24"/>
          <w:u w:color="FFFFFF"/>
        </w:rPr>
        <w:t xml:space="preserve">z uwzględnieniem zmiany wysokości minimalnego wynagrodzenia za pracę. Zmiana postanowień umowy w zakresie i w trybie wskazanym w zdaniu poprzedzającym nie może spowodować wzrostu wynagrodzenia należnego Wykonawcy ponad kwotę, jaką Zamawiający przeznaczył na sfinansowanie zamówienia, a która została podana przed otwarciem ofert </w:t>
      </w:r>
      <w:r w:rsidR="008031DE" w:rsidRPr="00671B95">
        <w:rPr>
          <w:rFonts w:ascii="Times New Roman" w:eastAsia="SimSun" w:hAnsi="Times New Roman"/>
          <w:kern w:val="3"/>
          <w:sz w:val="24"/>
          <w:szCs w:val="24"/>
          <w:u w:color="FFFFFF"/>
        </w:rPr>
        <w:br/>
      </w:r>
      <w:r w:rsidRPr="00671B95">
        <w:rPr>
          <w:rFonts w:ascii="Times New Roman" w:eastAsia="SimSun" w:hAnsi="Times New Roman"/>
          <w:kern w:val="3"/>
          <w:sz w:val="24"/>
          <w:szCs w:val="24"/>
          <w:u w:color="FFFFFF"/>
        </w:rPr>
        <w:t>w postępowaniu o udzielenie zamówienia publicznego,</w:t>
      </w:r>
    </w:p>
    <w:p w:rsidR="008031DE" w:rsidRPr="00671B95" w:rsidRDefault="00313BAC" w:rsidP="00BB29A4">
      <w:pPr>
        <w:numPr>
          <w:ilvl w:val="0"/>
          <w:numId w:val="41"/>
        </w:numPr>
        <w:tabs>
          <w:tab w:val="left" w:pos="284"/>
        </w:tabs>
        <w:suppressAutoHyphens/>
        <w:autoSpaceDN w:val="0"/>
        <w:spacing w:after="0" w:line="360" w:lineRule="auto"/>
        <w:ind w:left="284" w:right="-2" w:hanging="284"/>
        <w:contextualSpacing/>
        <w:mirrorIndents/>
        <w:jc w:val="both"/>
        <w:rPr>
          <w:rFonts w:ascii="Times New Roman" w:eastAsia="SimSun" w:hAnsi="Times New Roman"/>
          <w:i/>
          <w:kern w:val="3"/>
          <w:sz w:val="24"/>
          <w:szCs w:val="24"/>
          <w:lang w:bidi="en-US"/>
        </w:rPr>
      </w:pPr>
      <w:r w:rsidRPr="00671B95">
        <w:rPr>
          <w:rFonts w:ascii="Times New Roman" w:eastAsia="SimSun" w:hAnsi="Times New Roman"/>
          <w:kern w:val="3"/>
          <w:sz w:val="24"/>
          <w:szCs w:val="24"/>
          <w:u w:color="FFFFFF"/>
        </w:rPr>
        <w:t xml:space="preserve">w przypadku zmiany zasad podlegania ubezpieczeniom społecznym lub ubezpieczeniu zdrowotnemu lub wysokości stawki składki na ubezpieczenia społeczne lub zdrowotne, jeżeli zmiana te będą miały wpływ na koszt wykonania zamówienia przez Wykonawcę - w terminie </w:t>
      </w:r>
      <w:r w:rsidR="000B0F5E" w:rsidRPr="00671B95">
        <w:rPr>
          <w:rFonts w:ascii="Times New Roman" w:eastAsia="SimSun" w:hAnsi="Times New Roman"/>
          <w:kern w:val="3"/>
          <w:sz w:val="24"/>
          <w:szCs w:val="24"/>
          <w:u w:color="FFFFFF"/>
        </w:rPr>
        <w:br/>
      </w:r>
      <w:r w:rsidRPr="00671B95">
        <w:rPr>
          <w:rFonts w:ascii="Times New Roman" w:eastAsia="SimSun" w:hAnsi="Times New Roman"/>
          <w:kern w:val="3"/>
          <w:sz w:val="24"/>
          <w:szCs w:val="24"/>
          <w:u w:color="FFFFFF"/>
        </w:rPr>
        <w:t xml:space="preserve">30 dni od wejścia w życie przepisów dokonujących tych zmian, Wykonawca może na pisemny </w:t>
      </w:r>
      <w:r w:rsidR="008031DE" w:rsidRPr="00671B95">
        <w:rPr>
          <w:rFonts w:ascii="Times New Roman" w:eastAsia="SimSun" w:hAnsi="Times New Roman"/>
          <w:kern w:val="3"/>
          <w:sz w:val="24"/>
          <w:szCs w:val="24"/>
          <w:u w:color="FFFFFF"/>
        </w:rPr>
        <w:br/>
      </w:r>
      <w:r w:rsidRPr="00671B95">
        <w:rPr>
          <w:rFonts w:ascii="Times New Roman" w:eastAsia="SimSun" w:hAnsi="Times New Roman"/>
          <w:kern w:val="3"/>
          <w:sz w:val="24"/>
          <w:szCs w:val="24"/>
          <w:u w:color="FFFFFF"/>
        </w:rPr>
        <w:t xml:space="preserve">i umotywowany wniosek zwrócić się do Zamawiającego o przeprowadzenie negocjacji </w:t>
      </w:r>
      <w:r w:rsidR="008031DE" w:rsidRPr="00671B95">
        <w:rPr>
          <w:rFonts w:ascii="Times New Roman" w:eastAsia="SimSun" w:hAnsi="Times New Roman"/>
          <w:kern w:val="3"/>
          <w:sz w:val="24"/>
          <w:szCs w:val="24"/>
          <w:u w:color="FFFFFF"/>
        </w:rPr>
        <w:br/>
      </w:r>
      <w:r w:rsidRPr="00671B95">
        <w:rPr>
          <w:rFonts w:ascii="Times New Roman" w:eastAsia="SimSun" w:hAnsi="Times New Roman"/>
          <w:kern w:val="3"/>
          <w:sz w:val="24"/>
          <w:szCs w:val="24"/>
          <w:u w:color="FFFFFF"/>
        </w:rPr>
        <w:t xml:space="preserve">w sprawie odpowiedniej zmiany wynagrodzenia. Wniosek Wykonawcy powinien zawierać </w:t>
      </w:r>
      <w:r w:rsidR="008031DE" w:rsidRPr="00671B95">
        <w:rPr>
          <w:rFonts w:ascii="Times New Roman" w:eastAsia="SimSun" w:hAnsi="Times New Roman"/>
          <w:kern w:val="3"/>
          <w:sz w:val="24"/>
          <w:szCs w:val="24"/>
          <w:u w:color="FFFFFF"/>
        </w:rPr>
        <w:br/>
      </w:r>
      <w:r w:rsidRPr="00671B95">
        <w:rPr>
          <w:rFonts w:ascii="Times New Roman" w:eastAsia="SimSun" w:hAnsi="Times New Roman"/>
          <w:kern w:val="3"/>
          <w:sz w:val="24"/>
          <w:szCs w:val="24"/>
          <w:u w:color="FFFFFF"/>
        </w:rPr>
        <w:t xml:space="preserve">w szczególności szczegółową kalkulację kosztów wykonania zamówienia z uwzględnieniem zmiany zasad podlegania ubezpieczeniom społecznym lub ubezpieczeniu zdrowotnemu lub wysokości stawki składki na ubezpieczenia społeczne lub zdrowotne. Zmiana postanowień </w:t>
      </w:r>
      <w:r w:rsidRPr="00671B95">
        <w:rPr>
          <w:rFonts w:ascii="Times New Roman" w:eastAsia="SimSun" w:hAnsi="Times New Roman"/>
          <w:kern w:val="3"/>
          <w:sz w:val="24"/>
          <w:szCs w:val="24"/>
          <w:u w:color="FFFFFF"/>
        </w:rPr>
        <w:lastRenderedPageBreak/>
        <w:t xml:space="preserve">umowy w zakresie i w trybie wskazanym w zdaniu poprzedzającym nie może spowodować wzrostu wynagrodzenia należnego Wykonawcy ponad kwotę, jaką Zamawiający przeznaczył </w:t>
      </w:r>
      <w:r w:rsidR="008031DE" w:rsidRPr="00671B95">
        <w:rPr>
          <w:rFonts w:ascii="Times New Roman" w:eastAsia="SimSun" w:hAnsi="Times New Roman"/>
          <w:kern w:val="3"/>
          <w:sz w:val="24"/>
          <w:szCs w:val="24"/>
          <w:u w:color="FFFFFF"/>
        </w:rPr>
        <w:br/>
      </w:r>
      <w:r w:rsidRPr="00671B95">
        <w:rPr>
          <w:rFonts w:ascii="Times New Roman" w:eastAsia="SimSun" w:hAnsi="Times New Roman"/>
          <w:kern w:val="3"/>
          <w:sz w:val="24"/>
          <w:szCs w:val="24"/>
          <w:u w:color="FFFFFF"/>
        </w:rPr>
        <w:t xml:space="preserve">na sfinansowanie zamówienia, a która została podana przed otwarciem ofert w postępowaniu </w:t>
      </w:r>
      <w:r w:rsidR="008031DE" w:rsidRPr="00671B95">
        <w:rPr>
          <w:rFonts w:ascii="Times New Roman" w:eastAsia="SimSun" w:hAnsi="Times New Roman"/>
          <w:kern w:val="3"/>
          <w:sz w:val="24"/>
          <w:szCs w:val="24"/>
          <w:u w:color="FFFFFF"/>
        </w:rPr>
        <w:br/>
      </w:r>
      <w:r w:rsidRPr="00671B95">
        <w:rPr>
          <w:rFonts w:ascii="Times New Roman" w:eastAsia="SimSun" w:hAnsi="Times New Roman"/>
          <w:kern w:val="3"/>
          <w:sz w:val="24"/>
          <w:szCs w:val="24"/>
          <w:u w:color="FFFFFF"/>
        </w:rPr>
        <w:t>o udzielenie zamówienia publicznego</w:t>
      </w:r>
      <w:r w:rsidR="00EB0BC0" w:rsidRPr="00671B95">
        <w:rPr>
          <w:rFonts w:ascii="Times New Roman" w:eastAsia="SimSun" w:hAnsi="Times New Roman"/>
          <w:kern w:val="3"/>
          <w:sz w:val="24"/>
          <w:szCs w:val="24"/>
          <w:u w:color="FFFFFF"/>
        </w:rPr>
        <w:t>.</w:t>
      </w:r>
    </w:p>
    <w:p w:rsidR="00E439C3" w:rsidRPr="00671B95" w:rsidRDefault="00E439C3" w:rsidP="00E439C3">
      <w:pPr>
        <w:tabs>
          <w:tab w:val="left" w:pos="284"/>
        </w:tabs>
        <w:suppressAutoHyphens/>
        <w:autoSpaceDN w:val="0"/>
        <w:spacing w:after="0" w:line="360" w:lineRule="auto"/>
        <w:ind w:left="284" w:right="-2"/>
        <w:contextualSpacing/>
        <w:mirrorIndents/>
        <w:jc w:val="both"/>
        <w:rPr>
          <w:rFonts w:ascii="Times New Roman" w:eastAsia="SimSun" w:hAnsi="Times New Roman"/>
          <w:i/>
          <w:kern w:val="3"/>
          <w:sz w:val="24"/>
          <w:szCs w:val="24"/>
          <w:lang w:bidi="en-US"/>
        </w:rPr>
      </w:pPr>
    </w:p>
    <w:p w:rsidR="00906A56" w:rsidRPr="00671B95" w:rsidRDefault="008B3E94" w:rsidP="00FC00E4">
      <w:pPr>
        <w:suppressAutoHyphens/>
        <w:autoSpaceDN w:val="0"/>
        <w:spacing w:after="120" w:line="360" w:lineRule="auto"/>
        <w:ind w:left="425" w:hanging="425"/>
        <w:contextualSpacing/>
        <w:mirrorIndents/>
        <w:jc w:val="center"/>
        <w:rPr>
          <w:rFonts w:ascii="Times New Roman" w:eastAsia="SimSun" w:hAnsi="Times New Roman"/>
          <w:b/>
          <w:kern w:val="3"/>
          <w:sz w:val="24"/>
          <w:szCs w:val="24"/>
        </w:rPr>
      </w:pPr>
      <w:r w:rsidRPr="00671B95">
        <w:rPr>
          <w:rFonts w:ascii="Times New Roman" w:eastAsia="SimSun" w:hAnsi="Times New Roman"/>
          <w:b/>
          <w:kern w:val="3"/>
          <w:sz w:val="24"/>
          <w:szCs w:val="24"/>
        </w:rPr>
        <w:t>§ 17</w:t>
      </w:r>
    </w:p>
    <w:p w:rsidR="00D83901" w:rsidRPr="00671B95" w:rsidRDefault="008B3E94" w:rsidP="00D83901">
      <w:pPr>
        <w:suppressAutoHyphens/>
        <w:autoSpaceDN w:val="0"/>
        <w:spacing w:after="0" w:line="360" w:lineRule="auto"/>
        <w:ind w:firstLine="425"/>
        <w:contextualSpacing/>
        <w:mirrorIndents/>
        <w:jc w:val="center"/>
        <w:rPr>
          <w:rFonts w:ascii="Times New Roman" w:eastAsia="SimSun" w:hAnsi="Times New Roman"/>
          <w:b/>
          <w:kern w:val="3"/>
          <w:sz w:val="24"/>
          <w:szCs w:val="24"/>
          <w:lang w:bidi="en-US"/>
        </w:rPr>
      </w:pPr>
      <w:r w:rsidRPr="00671B95">
        <w:rPr>
          <w:rFonts w:ascii="Times New Roman" w:eastAsia="SimSun" w:hAnsi="Times New Roman"/>
          <w:b/>
          <w:kern w:val="3"/>
          <w:sz w:val="24"/>
          <w:szCs w:val="24"/>
          <w:lang w:bidi="en-US"/>
        </w:rPr>
        <w:t>ROZSTRZYGANIE SPORÓW</w:t>
      </w:r>
    </w:p>
    <w:p w:rsidR="00E439C3" w:rsidRPr="00671B95" w:rsidRDefault="008B3E94" w:rsidP="006326D3">
      <w:pPr>
        <w:suppressAutoHyphens/>
        <w:autoSpaceDN w:val="0"/>
        <w:spacing w:after="120" w:line="360" w:lineRule="auto"/>
        <w:contextualSpacing/>
        <w:mirrorIndents/>
        <w:jc w:val="both"/>
        <w:rPr>
          <w:rFonts w:ascii="Times New Roman" w:eastAsia="SimSun" w:hAnsi="Times New Roman"/>
          <w:b/>
          <w:kern w:val="3"/>
          <w:sz w:val="24"/>
          <w:szCs w:val="24"/>
        </w:rPr>
      </w:pPr>
      <w:r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Ewentualne spory mogące powstać na tle realizacji niniejszej</w:t>
      </w:r>
      <w:r w:rsidR="00BA2F61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 umowy rozstrzygane będą przez s</w:t>
      </w:r>
      <w:r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ąd</w:t>
      </w:r>
      <w:r w:rsidR="00BC5E74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 </w:t>
      </w:r>
      <w:r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miejscowo</w:t>
      </w:r>
      <w:r w:rsidR="00A401CE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 </w:t>
      </w:r>
      <w:r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właściwy</w:t>
      </w:r>
      <w:r w:rsidR="00BC5E74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 </w:t>
      </w:r>
      <w:r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dla Zamawiającego.</w:t>
      </w:r>
      <w:r w:rsidR="00E1598D" w:rsidRPr="00671B95">
        <w:rPr>
          <w:rFonts w:ascii="Times New Roman" w:eastAsia="SimSun" w:hAnsi="Times New Roman"/>
          <w:b/>
          <w:kern w:val="3"/>
          <w:sz w:val="24"/>
          <w:szCs w:val="24"/>
        </w:rPr>
        <w:t xml:space="preserve">  </w:t>
      </w:r>
    </w:p>
    <w:p w:rsidR="008B382B" w:rsidRPr="00671B95" w:rsidRDefault="00E1598D" w:rsidP="006326D3">
      <w:pPr>
        <w:suppressAutoHyphens/>
        <w:autoSpaceDN w:val="0"/>
        <w:spacing w:after="120" w:line="360" w:lineRule="auto"/>
        <w:contextualSpacing/>
        <w:mirrorIndents/>
        <w:jc w:val="both"/>
        <w:rPr>
          <w:rFonts w:ascii="Times New Roman" w:eastAsia="SimSun" w:hAnsi="Times New Roman"/>
          <w:b/>
          <w:kern w:val="3"/>
          <w:sz w:val="24"/>
          <w:szCs w:val="24"/>
        </w:rPr>
      </w:pPr>
      <w:r w:rsidRPr="00671B95">
        <w:rPr>
          <w:rFonts w:ascii="Times New Roman" w:eastAsia="SimSun" w:hAnsi="Times New Roman"/>
          <w:b/>
          <w:kern w:val="3"/>
          <w:sz w:val="24"/>
          <w:szCs w:val="24"/>
        </w:rPr>
        <w:t xml:space="preserve">          </w:t>
      </w:r>
    </w:p>
    <w:p w:rsidR="00E02A59" w:rsidRPr="00671B95" w:rsidRDefault="008B3E94" w:rsidP="00811573">
      <w:pPr>
        <w:suppressAutoHyphens/>
        <w:autoSpaceDN w:val="0"/>
        <w:spacing w:after="120" w:line="360" w:lineRule="auto"/>
        <w:contextualSpacing/>
        <w:mirrorIndents/>
        <w:jc w:val="center"/>
        <w:rPr>
          <w:rFonts w:ascii="Times New Roman" w:eastAsia="SimSun" w:hAnsi="Times New Roman"/>
          <w:b/>
          <w:kern w:val="3"/>
          <w:sz w:val="24"/>
          <w:szCs w:val="24"/>
        </w:rPr>
      </w:pPr>
      <w:r w:rsidRPr="00671B95">
        <w:rPr>
          <w:rFonts w:ascii="Times New Roman" w:eastAsia="SimSun" w:hAnsi="Times New Roman"/>
          <w:b/>
          <w:kern w:val="3"/>
          <w:sz w:val="24"/>
          <w:szCs w:val="24"/>
        </w:rPr>
        <w:t>§ 1</w:t>
      </w:r>
      <w:r w:rsidR="00BC6FA5" w:rsidRPr="00671B95">
        <w:rPr>
          <w:rFonts w:ascii="Times New Roman" w:eastAsia="SimSun" w:hAnsi="Times New Roman"/>
          <w:b/>
          <w:kern w:val="3"/>
          <w:sz w:val="24"/>
          <w:szCs w:val="24"/>
        </w:rPr>
        <w:t>8</w:t>
      </w:r>
    </w:p>
    <w:p w:rsidR="00D83901" w:rsidRPr="00671B95" w:rsidRDefault="008B3E94" w:rsidP="008F1E8F">
      <w:pPr>
        <w:spacing w:after="0" w:line="360" w:lineRule="auto"/>
        <w:contextualSpacing/>
        <w:mirrorIndents/>
        <w:jc w:val="center"/>
        <w:rPr>
          <w:rFonts w:ascii="Times New Roman" w:eastAsia="SimSun" w:hAnsi="Times New Roman"/>
          <w:b/>
          <w:kern w:val="3"/>
          <w:sz w:val="24"/>
          <w:szCs w:val="24"/>
          <w:lang w:bidi="en-US"/>
        </w:rPr>
      </w:pPr>
      <w:r w:rsidRPr="00671B95">
        <w:rPr>
          <w:rFonts w:ascii="Times New Roman" w:eastAsia="SimSun" w:hAnsi="Times New Roman"/>
          <w:b/>
          <w:kern w:val="3"/>
          <w:sz w:val="24"/>
          <w:szCs w:val="24"/>
          <w:lang w:bidi="en-US"/>
        </w:rPr>
        <w:t>POSTANOWIENIA KOŃCOWE</w:t>
      </w:r>
    </w:p>
    <w:p w:rsidR="00BA7C03" w:rsidRPr="00671B95" w:rsidRDefault="008B3E94" w:rsidP="008E4D38">
      <w:pPr>
        <w:numPr>
          <w:ilvl w:val="0"/>
          <w:numId w:val="3"/>
        </w:numPr>
        <w:tabs>
          <w:tab w:val="left" w:pos="284"/>
        </w:tabs>
        <w:suppressAutoHyphens/>
        <w:autoSpaceDN w:val="0"/>
        <w:spacing w:after="0" w:line="360" w:lineRule="auto"/>
        <w:ind w:left="284" w:right="57" w:hanging="284"/>
        <w:contextualSpacing/>
        <w:mirrorIndents/>
        <w:jc w:val="both"/>
        <w:rPr>
          <w:rFonts w:ascii="Times New Roman" w:eastAsia="SimSun" w:hAnsi="Times New Roman"/>
          <w:kern w:val="3"/>
          <w:sz w:val="24"/>
          <w:szCs w:val="24"/>
          <w:lang w:bidi="en-US"/>
        </w:rPr>
      </w:pPr>
      <w:r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W sprawach nieuregulowanych umową mają zastosowanie przepisy Kodeksu Cywilnego i ustawy Prawo Zamówień Publicznych.</w:t>
      </w:r>
    </w:p>
    <w:p w:rsidR="00666888" w:rsidRPr="00671B95" w:rsidRDefault="008B3E94" w:rsidP="008E4D38">
      <w:pPr>
        <w:numPr>
          <w:ilvl w:val="0"/>
          <w:numId w:val="3"/>
        </w:numPr>
        <w:tabs>
          <w:tab w:val="left" w:pos="284"/>
        </w:tabs>
        <w:suppressAutoHyphens/>
        <w:autoSpaceDN w:val="0"/>
        <w:spacing w:after="0" w:line="360" w:lineRule="auto"/>
        <w:ind w:left="284" w:right="57" w:hanging="284"/>
        <w:contextualSpacing/>
        <w:mirrorIndents/>
        <w:jc w:val="both"/>
        <w:rPr>
          <w:rFonts w:ascii="Times New Roman" w:eastAsia="SimSun" w:hAnsi="Times New Roman"/>
          <w:kern w:val="3"/>
          <w:sz w:val="24"/>
          <w:szCs w:val="24"/>
          <w:lang w:bidi="en-US"/>
        </w:rPr>
      </w:pPr>
      <w:r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Integralną część umowy stanowi: Specyfikacja</w:t>
      </w:r>
      <w:r w:rsidR="000B0F5E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 Istotnych Warunków Zamówienia</w:t>
      </w:r>
      <w:r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, oferta wykonawcy, </w:t>
      </w:r>
      <w:r w:rsidR="000939C2" w:rsidRPr="00671B95">
        <w:rPr>
          <w:rFonts w:ascii="Times New Roman" w:hAnsi="Times New Roman"/>
          <w:sz w:val="24"/>
          <w:szCs w:val="24"/>
        </w:rPr>
        <w:t>kosztorys</w:t>
      </w:r>
      <w:r w:rsidR="0032727B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, </w:t>
      </w:r>
      <w:r w:rsidR="00C17B95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umowa konsorcjum</w:t>
      </w:r>
      <w:r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/ ws</w:t>
      </w:r>
      <w:r w:rsidR="0026316D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półpracy</w:t>
      </w:r>
      <w:r w:rsidR="00C17B95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/</w:t>
      </w:r>
      <w:r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*</w:t>
      </w:r>
      <w:r w:rsidR="00666888" w:rsidRPr="00671B95">
        <w:rPr>
          <w:rFonts w:ascii="Times New Roman" w:hAnsi="Times New Roman"/>
          <w:sz w:val="24"/>
          <w:szCs w:val="24"/>
        </w:rPr>
        <w:t xml:space="preserve">, </w:t>
      </w:r>
      <w:r w:rsidR="00666888" w:rsidRPr="00671B95">
        <w:rPr>
          <w:rFonts w:ascii="Times New Roman" w:eastAsia="Times New Roman" w:hAnsi="Times New Roman"/>
          <w:sz w:val="24"/>
          <w:szCs w:val="24"/>
          <w:lang w:bidi="en-US"/>
        </w:rPr>
        <w:t>zmiany opisu przedmiotu zamówienia dokonane w trakcie procedury przetargowej</w:t>
      </w:r>
      <w:r w:rsidR="00822CC0" w:rsidRPr="00671B95">
        <w:rPr>
          <w:rFonts w:ascii="Times New Roman" w:eastAsia="Times New Roman" w:hAnsi="Times New Roman"/>
          <w:sz w:val="24"/>
          <w:szCs w:val="24"/>
          <w:lang w:bidi="en-US"/>
        </w:rPr>
        <w:t>*</w:t>
      </w:r>
      <w:r w:rsidR="00666888" w:rsidRPr="00671B95">
        <w:rPr>
          <w:rFonts w:ascii="Times New Roman" w:eastAsia="Times New Roman" w:hAnsi="Times New Roman"/>
          <w:sz w:val="24"/>
          <w:szCs w:val="24"/>
          <w:lang w:bidi="en-US"/>
        </w:rPr>
        <w:t xml:space="preserve"> - w wersji elektronicznej.</w:t>
      </w:r>
    </w:p>
    <w:p w:rsidR="00BA7C03" w:rsidRPr="00671B95" w:rsidRDefault="00666888" w:rsidP="00B70774">
      <w:pPr>
        <w:numPr>
          <w:ilvl w:val="0"/>
          <w:numId w:val="3"/>
        </w:numPr>
        <w:tabs>
          <w:tab w:val="left" w:pos="284"/>
        </w:tabs>
        <w:suppressAutoHyphens/>
        <w:autoSpaceDN w:val="0"/>
        <w:spacing w:after="0" w:line="360" w:lineRule="auto"/>
        <w:ind w:left="0" w:right="57" w:firstLine="0"/>
        <w:contextualSpacing/>
        <w:mirrorIndents/>
        <w:jc w:val="both"/>
        <w:rPr>
          <w:rFonts w:ascii="Times New Roman" w:eastAsia="SimSun" w:hAnsi="Times New Roman"/>
          <w:kern w:val="3"/>
          <w:sz w:val="24"/>
          <w:szCs w:val="24"/>
          <w:lang w:bidi="en-US"/>
        </w:rPr>
      </w:pPr>
      <w:r w:rsidRPr="00671B95">
        <w:rPr>
          <w:rFonts w:ascii="Times New Roman" w:eastAsia="Times New Roman" w:hAnsi="Times New Roman"/>
          <w:sz w:val="24"/>
          <w:szCs w:val="24"/>
        </w:rPr>
        <w:t>Załączniki do umowy stanowi</w:t>
      </w:r>
      <w:r w:rsidR="00C14034" w:rsidRPr="00671B95">
        <w:rPr>
          <w:rFonts w:ascii="Times New Roman" w:eastAsia="Times New Roman" w:hAnsi="Times New Roman"/>
          <w:sz w:val="24"/>
          <w:szCs w:val="24"/>
        </w:rPr>
        <w:t>ą</w:t>
      </w:r>
      <w:r w:rsidRPr="00671B95">
        <w:rPr>
          <w:rFonts w:ascii="Times New Roman" w:eastAsia="Times New Roman" w:hAnsi="Times New Roman"/>
          <w:sz w:val="24"/>
          <w:szCs w:val="24"/>
        </w:rPr>
        <w:t xml:space="preserve">: </w:t>
      </w:r>
    </w:p>
    <w:p w:rsidR="00666888" w:rsidRPr="00671B95" w:rsidRDefault="003D1EF7" w:rsidP="00BC6BBA">
      <w:pPr>
        <w:numPr>
          <w:ilvl w:val="0"/>
          <w:numId w:val="37"/>
        </w:numPr>
        <w:tabs>
          <w:tab w:val="left" w:pos="284"/>
        </w:tabs>
        <w:suppressAutoHyphens/>
        <w:autoSpaceDN w:val="0"/>
        <w:spacing w:after="0" w:line="360" w:lineRule="auto"/>
        <w:ind w:right="57"/>
        <w:contextualSpacing/>
        <w:mirrorIndents/>
        <w:jc w:val="both"/>
        <w:rPr>
          <w:rFonts w:ascii="Times New Roman" w:eastAsia="SimSun" w:hAnsi="Times New Roman"/>
          <w:kern w:val="3"/>
          <w:sz w:val="24"/>
          <w:szCs w:val="24"/>
          <w:lang w:bidi="en-US"/>
        </w:rPr>
      </w:pPr>
      <w:r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 </w:t>
      </w:r>
      <w:r w:rsidR="00666888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Harmonogram –</w:t>
      </w:r>
      <w:r w:rsidR="003244DE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 </w:t>
      </w:r>
      <w:r w:rsidR="00666888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załącznik nr 1</w:t>
      </w:r>
    </w:p>
    <w:p w:rsidR="00666888" w:rsidRPr="00671B95" w:rsidRDefault="003D1EF7" w:rsidP="00BC6BBA">
      <w:pPr>
        <w:numPr>
          <w:ilvl w:val="0"/>
          <w:numId w:val="37"/>
        </w:numPr>
        <w:tabs>
          <w:tab w:val="left" w:pos="284"/>
        </w:tabs>
        <w:suppressAutoHyphens/>
        <w:autoSpaceDN w:val="0"/>
        <w:spacing w:after="0" w:line="360" w:lineRule="auto"/>
        <w:ind w:right="57"/>
        <w:contextualSpacing/>
        <w:mirrorIndents/>
        <w:jc w:val="both"/>
        <w:rPr>
          <w:rFonts w:ascii="Times New Roman" w:eastAsia="SimSun" w:hAnsi="Times New Roman"/>
          <w:kern w:val="3"/>
          <w:sz w:val="24"/>
          <w:szCs w:val="24"/>
          <w:lang w:bidi="en-US"/>
        </w:rPr>
      </w:pPr>
      <w:r w:rsidRPr="00671B95">
        <w:rPr>
          <w:rFonts w:ascii="Times New Roman" w:eastAsia="Times New Roman" w:hAnsi="Times New Roman"/>
          <w:sz w:val="24"/>
          <w:szCs w:val="24"/>
        </w:rPr>
        <w:t xml:space="preserve"> </w:t>
      </w:r>
      <w:r w:rsidR="00666888" w:rsidRPr="00671B95">
        <w:rPr>
          <w:rFonts w:ascii="Times New Roman" w:eastAsia="Times New Roman" w:hAnsi="Times New Roman"/>
          <w:sz w:val="24"/>
          <w:szCs w:val="24"/>
        </w:rPr>
        <w:t>Wzór oświadczenia podwykonawcy – załącznik nr 2</w:t>
      </w:r>
      <w:r w:rsidR="004D1AAD" w:rsidRPr="00671B95">
        <w:rPr>
          <w:rFonts w:ascii="Times New Roman" w:eastAsia="Times New Roman" w:hAnsi="Times New Roman"/>
          <w:sz w:val="24"/>
          <w:szCs w:val="24"/>
        </w:rPr>
        <w:t>*</w:t>
      </w:r>
    </w:p>
    <w:p w:rsidR="00666888" w:rsidRPr="00671B95" w:rsidRDefault="003D1EF7" w:rsidP="00BC6BBA">
      <w:pPr>
        <w:numPr>
          <w:ilvl w:val="0"/>
          <w:numId w:val="37"/>
        </w:numPr>
        <w:tabs>
          <w:tab w:val="left" w:pos="284"/>
        </w:tabs>
        <w:suppressAutoHyphens/>
        <w:autoSpaceDN w:val="0"/>
        <w:spacing w:after="0" w:line="360" w:lineRule="auto"/>
        <w:ind w:right="57"/>
        <w:contextualSpacing/>
        <w:mirrorIndents/>
        <w:jc w:val="both"/>
        <w:rPr>
          <w:rFonts w:ascii="Times New Roman" w:eastAsia="SimSun" w:hAnsi="Times New Roman"/>
          <w:kern w:val="3"/>
          <w:sz w:val="24"/>
          <w:szCs w:val="24"/>
          <w:lang w:bidi="en-US"/>
        </w:rPr>
      </w:pPr>
      <w:r w:rsidRPr="00671B95">
        <w:rPr>
          <w:rFonts w:ascii="Times New Roman" w:eastAsia="Times New Roman" w:hAnsi="Times New Roman"/>
          <w:sz w:val="24"/>
          <w:szCs w:val="24"/>
        </w:rPr>
        <w:t xml:space="preserve"> </w:t>
      </w:r>
      <w:r w:rsidR="00666888" w:rsidRPr="00671B95">
        <w:rPr>
          <w:rFonts w:ascii="Times New Roman" w:eastAsia="Times New Roman" w:hAnsi="Times New Roman"/>
          <w:sz w:val="24"/>
          <w:szCs w:val="24"/>
        </w:rPr>
        <w:t>Wzór zestawienia zbiorczego faktur Podwykonawcy – załącznik nr 3</w:t>
      </w:r>
      <w:r w:rsidR="003244DE" w:rsidRPr="00671B95">
        <w:rPr>
          <w:rFonts w:ascii="Times New Roman" w:eastAsia="Times New Roman" w:hAnsi="Times New Roman"/>
          <w:sz w:val="24"/>
          <w:szCs w:val="24"/>
        </w:rPr>
        <w:t>*</w:t>
      </w:r>
      <w:r w:rsidR="00666888" w:rsidRPr="00671B95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C01289" w:rsidRPr="00671B95" w:rsidRDefault="003D1EF7" w:rsidP="00BC6BBA">
      <w:pPr>
        <w:numPr>
          <w:ilvl w:val="0"/>
          <w:numId w:val="37"/>
        </w:numPr>
        <w:tabs>
          <w:tab w:val="left" w:pos="284"/>
        </w:tabs>
        <w:suppressAutoHyphens/>
        <w:autoSpaceDN w:val="0"/>
        <w:spacing w:after="0" w:line="360" w:lineRule="auto"/>
        <w:ind w:right="57"/>
        <w:contextualSpacing/>
        <w:mirrorIndents/>
        <w:jc w:val="both"/>
        <w:rPr>
          <w:rFonts w:ascii="Times New Roman" w:eastAsia="SimSun" w:hAnsi="Times New Roman"/>
          <w:kern w:val="3"/>
          <w:sz w:val="24"/>
          <w:szCs w:val="24"/>
          <w:lang w:bidi="en-US"/>
        </w:rPr>
      </w:pPr>
      <w:r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 </w:t>
      </w:r>
      <w:r w:rsidR="008B382B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Książka Obmiaru Robót –</w:t>
      </w:r>
      <w:r w:rsidR="007F2291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 </w:t>
      </w:r>
      <w:r w:rsidR="000939C2" w:rsidRPr="00671B95">
        <w:rPr>
          <w:rFonts w:ascii="Times New Roman" w:eastAsia="Times New Roman" w:hAnsi="Times New Roman"/>
          <w:sz w:val="24"/>
          <w:szCs w:val="24"/>
        </w:rPr>
        <w:t>załącznik nr 4</w:t>
      </w:r>
      <w:r w:rsidR="008B382B" w:rsidRPr="00671B95">
        <w:rPr>
          <w:rFonts w:ascii="Times New Roman" w:eastAsia="Times New Roman" w:hAnsi="Times New Roman"/>
          <w:sz w:val="24"/>
          <w:szCs w:val="24"/>
        </w:rPr>
        <w:t>,</w:t>
      </w:r>
    </w:p>
    <w:p w:rsidR="0081060D" w:rsidRPr="00671B95" w:rsidRDefault="003D1EF7" w:rsidP="00E03B4F">
      <w:pPr>
        <w:numPr>
          <w:ilvl w:val="0"/>
          <w:numId w:val="37"/>
        </w:numPr>
        <w:tabs>
          <w:tab w:val="left" w:pos="284"/>
        </w:tabs>
        <w:suppressAutoHyphens/>
        <w:autoSpaceDN w:val="0"/>
        <w:spacing w:after="0" w:line="360" w:lineRule="auto"/>
        <w:ind w:right="57"/>
        <w:contextualSpacing/>
        <w:mirrorIndents/>
        <w:jc w:val="both"/>
        <w:rPr>
          <w:rFonts w:ascii="Times New Roman" w:eastAsia="SimSun" w:hAnsi="Times New Roman"/>
          <w:kern w:val="3"/>
          <w:sz w:val="24"/>
          <w:szCs w:val="24"/>
          <w:lang w:bidi="en-US"/>
        </w:rPr>
      </w:pPr>
      <w:r w:rsidRPr="00671B95">
        <w:rPr>
          <w:rFonts w:ascii="Times New Roman" w:eastAsia="Times New Roman" w:hAnsi="Times New Roman"/>
          <w:sz w:val="24"/>
          <w:szCs w:val="24"/>
        </w:rPr>
        <w:t xml:space="preserve"> </w:t>
      </w:r>
      <w:r w:rsidR="008B382B" w:rsidRPr="00671B95">
        <w:rPr>
          <w:rFonts w:ascii="Times New Roman" w:eastAsia="Times New Roman" w:hAnsi="Times New Roman"/>
          <w:sz w:val="24"/>
          <w:szCs w:val="24"/>
        </w:rPr>
        <w:t>Wzór oświadczenia podwykonawcy- dotyczące zatrudnienia osób</w:t>
      </w:r>
      <w:r w:rsidR="007F2291" w:rsidRPr="00671B95">
        <w:rPr>
          <w:rFonts w:ascii="Times New Roman" w:eastAsia="Times New Roman" w:hAnsi="Times New Roman"/>
          <w:sz w:val="24"/>
          <w:szCs w:val="24"/>
        </w:rPr>
        <w:t xml:space="preserve"> – </w:t>
      </w:r>
      <w:r w:rsidR="00803DA4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załącznik nr 5</w:t>
      </w:r>
      <w:r w:rsidR="00162662" w:rsidRPr="00671B95">
        <w:rPr>
          <w:rFonts w:ascii="Times New Roman" w:eastAsia="Times New Roman" w:hAnsi="Times New Roman"/>
          <w:sz w:val="24"/>
          <w:szCs w:val="24"/>
        </w:rPr>
        <w:t>*</w:t>
      </w:r>
      <w:r w:rsidR="008B382B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.</w:t>
      </w:r>
    </w:p>
    <w:p w:rsidR="00AF5BAD" w:rsidRPr="00671B95" w:rsidRDefault="00676034" w:rsidP="005C5A28">
      <w:pPr>
        <w:numPr>
          <w:ilvl w:val="0"/>
          <w:numId w:val="3"/>
        </w:numPr>
        <w:tabs>
          <w:tab w:val="left" w:pos="284"/>
        </w:tabs>
        <w:suppressAutoHyphens/>
        <w:autoSpaceDN w:val="0"/>
        <w:spacing w:after="0" w:line="360" w:lineRule="auto"/>
        <w:ind w:left="284" w:right="57" w:hanging="284"/>
        <w:contextualSpacing/>
        <w:mirrorIndents/>
        <w:jc w:val="both"/>
        <w:rPr>
          <w:rFonts w:ascii="Times New Roman" w:eastAsia="SimSun" w:hAnsi="Times New Roman"/>
          <w:kern w:val="3"/>
          <w:sz w:val="24"/>
          <w:szCs w:val="24"/>
          <w:lang w:bidi="en-US"/>
        </w:rPr>
      </w:pPr>
      <w:r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 </w:t>
      </w:r>
      <w:r w:rsidR="00A401CE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Wszystkie zmiany </w:t>
      </w:r>
      <w:r w:rsidR="00C17B95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umowy wymagają formy pisemnej </w:t>
      </w:r>
      <w:r w:rsidR="00062548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(aneks</w:t>
      </w:r>
      <w:r w:rsidR="00C17B95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 do umowy</w:t>
      </w:r>
      <w:r w:rsidR="00062548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)</w:t>
      </w:r>
      <w:r w:rsidR="00A401CE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 pod rygorem nieważności, za wyjątkiem zmian wymienionych w </w:t>
      </w:r>
      <w:r w:rsidR="00A401CE" w:rsidRPr="00671B95">
        <w:rPr>
          <w:rFonts w:ascii="Times New Roman" w:eastAsia="SimSun" w:hAnsi="Times New Roman"/>
          <w:kern w:val="3"/>
          <w:sz w:val="24"/>
          <w:szCs w:val="24"/>
        </w:rPr>
        <w:t>§</w:t>
      </w:r>
      <w:r w:rsidR="00062548" w:rsidRPr="00671B95">
        <w:rPr>
          <w:rFonts w:ascii="Times New Roman" w:eastAsia="SimSun" w:hAnsi="Times New Roman"/>
          <w:kern w:val="3"/>
          <w:sz w:val="24"/>
          <w:szCs w:val="24"/>
        </w:rPr>
        <w:t xml:space="preserve"> </w:t>
      </w:r>
      <w:r w:rsidR="007F633F" w:rsidRPr="00671B95">
        <w:rPr>
          <w:rFonts w:ascii="Times New Roman" w:eastAsia="SimSun" w:hAnsi="Times New Roman"/>
          <w:kern w:val="3"/>
          <w:sz w:val="24"/>
          <w:szCs w:val="24"/>
        </w:rPr>
        <w:t>2 ust.</w:t>
      </w:r>
      <w:r w:rsidR="00C17B95" w:rsidRPr="00671B95">
        <w:rPr>
          <w:rFonts w:ascii="Times New Roman" w:eastAsia="SimSun" w:hAnsi="Times New Roman"/>
          <w:kern w:val="3"/>
          <w:sz w:val="24"/>
          <w:szCs w:val="24"/>
        </w:rPr>
        <w:t xml:space="preserve"> </w:t>
      </w:r>
      <w:r w:rsidR="007F633F" w:rsidRPr="00671B95">
        <w:rPr>
          <w:rFonts w:ascii="Times New Roman" w:eastAsia="SimSun" w:hAnsi="Times New Roman"/>
          <w:kern w:val="3"/>
          <w:sz w:val="24"/>
          <w:szCs w:val="24"/>
        </w:rPr>
        <w:t>5</w:t>
      </w:r>
      <w:r w:rsidR="00C17B95" w:rsidRPr="00671B95">
        <w:rPr>
          <w:rFonts w:ascii="Times New Roman" w:eastAsia="SimSun" w:hAnsi="Times New Roman"/>
          <w:kern w:val="3"/>
          <w:sz w:val="24"/>
          <w:szCs w:val="24"/>
        </w:rPr>
        <w:t xml:space="preserve"> i</w:t>
      </w:r>
      <w:r w:rsidR="00A401CE" w:rsidRPr="00671B95">
        <w:rPr>
          <w:rFonts w:ascii="Times New Roman" w:eastAsia="SimSun" w:hAnsi="Times New Roman"/>
          <w:kern w:val="3"/>
          <w:sz w:val="24"/>
          <w:szCs w:val="24"/>
        </w:rPr>
        <w:t xml:space="preserve"> </w:t>
      </w:r>
      <w:r w:rsidR="007F633F" w:rsidRPr="00671B95">
        <w:rPr>
          <w:rFonts w:ascii="Times New Roman" w:eastAsia="SimSun" w:hAnsi="Times New Roman"/>
          <w:kern w:val="3"/>
          <w:sz w:val="24"/>
          <w:szCs w:val="24"/>
        </w:rPr>
        <w:t>§</w:t>
      </w:r>
      <w:r w:rsidR="00062548" w:rsidRPr="00671B95">
        <w:rPr>
          <w:rFonts w:ascii="Times New Roman" w:eastAsia="SimSun" w:hAnsi="Times New Roman"/>
          <w:kern w:val="3"/>
          <w:sz w:val="24"/>
          <w:szCs w:val="24"/>
        </w:rPr>
        <w:t xml:space="preserve"> </w:t>
      </w:r>
      <w:r w:rsidR="00A401CE" w:rsidRPr="00671B95">
        <w:rPr>
          <w:rFonts w:ascii="Times New Roman" w:eastAsia="SimSun" w:hAnsi="Times New Roman"/>
          <w:kern w:val="3"/>
          <w:sz w:val="24"/>
          <w:szCs w:val="24"/>
        </w:rPr>
        <w:t>5 umowy.</w:t>
      </w:r>
    </w:p>
    <w:p w:rsidR="00507F11" w:rsidRPr="00671B95" w:rsidRDefault="00507F11" w:rsidP="005773BC">
      <w:pPr>
        <w:tabs>
          <w:tab w:val="left" w:pos="284"/>
        </w:tabs>
        <w:suppressAutoHyphens/>
        <w:autoSpaceDN w:val="0"/>
        <w:spacing w:after="0" w:line="360" w:lineRule="auto"/>
        <w:ind w:right="57"/>
        <w:contextualSpacing/>
        <w:mirrorIndents/>
        <w:jc w:val="both"/>
        <w:rPr>
          <w:rFonts w:ascii="Times New Roman" w:eastAsia="SimSun" w:hAnsi="Times New Roman"/>
          <w:kern w:val="3"/>
          <w:sz w:val="24"/>
          <w:szCs w:val="24"/>
          <w:lang w:bidi="en-US"/>
        </w:rPr>
      </w:pPr>
    </w:p>
    <w:p w:rsidR="00D83901" w:rsidRPr="00671B95" w:rsidRDefault="008B3E94" w:rsidP="008F1E8F">
      <w:pPr>
        <w:tabs>
          <w:tab w:val="left" w:pos="425"/>
        </w:tabs>
        <w:spacing w:before="120" w:after="0" w:line="360" w:lineRule="auto"/>
        <w:contextualSpacing/>
        <w:mirrorIndents/>
        <w:jc w:val="center"/>
        <w:rPr>
          <w:rFonts w:ascii="Times New Roman" w:eastAsia="SimSun" w:hAnsi="Times New Roman"/>
          <w:b/>
          <w:kern w:val="3"/>
          <w:sz w:val="24"/>
          <w:szCs w:val="24"/>
        </w:rPr>
      </w:pPr>
      <w:r w:rsidRPr="00671B95">
        <w:rPr>
          <w:rFonts w:ascii="Times New Roman" w:eastAsia="SimSun" w:hAnsi="Times New Roman"/>
          <w:b/>
          <w:kern w:val="3"/>
          <w:sz w:val="24"/>
          <w:szCs w:val="24"/>
        </w:rPr>
        <w:t xml:space="preserve">§ </w:t>
      </w:r>
      <w:r w:rsidR="00BC6FA5" w:rsidRPr="00671B95">
        <w:rPr>
          <w:rFonts w:ascii="Times New Roman" w:eastAsia="SimSun" w:hAnsi="Times New Roman"/>
          <w:b/>
          <w:kern w:val="3"/>
          <w:sz w:val="24"/>
          <w:szCs w:val="24"/>
        </w:rPr>
        <w:t>19</w:t>
      </w:r>
    </w:p>
    <w:p w:rsidR="00BC48DB" w:rsidRPr="00671B95" w:rsidRDefault="00BC48DB" w:rsidP="00BC48DB">
      <w:pPr>
        <w:numPr>
          <w:ilvl w:val="3"/>
          <w:numId w:val="3"/>
        </w:numPr>
        <w:spacing w:after="0" w:line="360" w:lineRule="auto"/>
        <w:ind w:left="426" w:hanging="426"/>
        <w:contextualSpacing/>
        <w:mirrorIndents/>
        <w:jc w:val="both"/>
        <w:rPr>
          <w:rFonts w:ascii="Times New Roman" w:eastAsia="SimSun" w:hAnsi="Times New Roman"/>
          <w:kern w:val="3"/>
          <w:sz w:val="24"/>
          <w:szCs w:val="24"/>
          <w:lang w:bidi="en-US"/>
        </w:rPr>
      </w:pPr>
      <w:r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Strony ustalają adres do korespondencji, w tym doręczania oświadczeń woli stron:</w:t>
      </w:r>
    </w:p>
    <w:p w:rsidR="00BC48DB" w:rsidRPr="00671B95" w:rsidRDefault="00BC48DB" w:rsidP="00CA2E80">
      <w:pPr>
        <w:numPr>
          <w:ilvl w:val="0"/>
          <w:numId w:val="24"/>
        </w:numPr>
        <w:spacing w:after="0" w:line="360" w:lineRule="auto"/>
        <w:ind w:left="709" w:hanging="425"/>
        <w:contextualSpacing/>
        <w:mirrorIndents/>
        <w:jc w:val="both"/>
        <w:rPr>
          <w:rFonts w:ascii="Times New Roman" w:eastAsia="SimSun" w:hAnsi="Times New Roman"/>
          <w:kern w:val="3"/>
          <w:sz w:val="24"/>
          <w:szCs w:val="24"/>
          <w:lang w:bidi="en-US"/>
        </w:rPr>
      </w:pPr>
      <w:r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Zamawi</w:t>
      </w:r>
      <w:r w:rsidR="00C17B95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ający – Urząd Miasta Rzeszowa – W</w:t>
      </w:r>
      <w:r w:rsidR="0032693A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ydział Inwestycji, </w:t>
      </w:r>
      <w:r w:rsidR="00F23D38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ul. </w:t>
      </w:r>
      <w:r w:rsidR="00CA2E80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Rynek 12, </w:t>
      </w:r>
      <w:r w:rsidR="00CA2E80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br/>
        <w:t xml:space="preserve">35-064  Rzeszów, e-mail: </w:t>
      </w:r>
      <w:hyperlink r:id="rId9" w:history="1">
        <w:r w:rsidRPr="00671B95">
          <w:rPr>
            <w:rStyle w:val="Hipercze"/>
            <w:rFonts w:ascii="Times New Roman" w:eastAsia="SimSun" w:hAnsi="Times New Roman"/>
            <w:color w:val="auto"/>
            <w:kern w:val="3"/>
            <w:sz w:val="24"/>
            <w:szCs w:val="24"/>
            <w:u w:val="none"/>
            <w:lang w:bidi="en-US"/>
          </w:rPr>
          <w:t>wi@erzeszow.pl</w:t>
        </w:r>
      </w:hyperlink>
      <w:r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,</w:t>
      </w:r>
    </w:p>
    <w:p w:rsidR="00BC48DB" w:rsidRPr="00671B95" w:rsidRDefault="00923405" w:rsidP="00BC6BBA">
      <w:pPr>
        <w:numPr>
          <w:ilvl w:val="0"/>
          <w:numId w:val="24"/>
        </w:numPr>
        <w:tabs>
          <w:tab w:val="left" w:pos="284"/>
        </w:tabs>
        <w:spacing w:after="0" w:line="360" w:lineRule="auto"/>
        <w:ind w:left="426" w:hanging="142"/>
        <w:contextualSpacing/>
        <w:mirrorIndents/>
        <w:jc w:val="both"/>
        <w:rPr>
          <w:rFonts w:ascii="Times New Roman" w:eastAsia="SimSun" w:hAnsi="Times New Roman"/>
          <w:kern w:val="3"/>
          <w:sz w:val="24"/>
          <w:szCs w:val="24"/>
          <w:lang w:bidi="en-US"/>
        </w:rPr>
      </w:pPr>
      <w:r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Wykonawca - ………………</w:t>
      </w:r>
      <w:r w:rsidR="00BC48DB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…………………………… e-mail. ………………….</w:t>
      </w:r>
    </w:p>
    <w:p w:rsidR="00BC48DB" w:rsidRPr="00671B95" w:rsidRDefault="00BC48DB" w:rsidP="00001945">
      <w:pPr>
        <w:numPr>
          <w:ilvl w:val="3"/>
          <w:numId w:val="3"/>
        </w:numPr>
        <w:tabs>
          <w:tab w:val="left" w:pos="284"/>
        </w:tabs>
        <w:spacing w:after="0" w:line="360" w:lineRule="auto"/>
        <w:ind w:left="0" w:firstLine="0"/>
        <w:contextualSpacing/>
        <w:mirrorIndents/>
        <w:jc w:val="both"/>
        <w:rPr>
          <w:rFonts w:ascii="Times New Roman" w:eastAsia="SimSun" w:hAnsi="Times New Roman"/>
          <w:kern w:val="3"/>
          <w:sz w:val="24"/>
          <w:szCs w:val="24"/>
          <w:lang w:bidi="en-US"/>
        </w:rPr>
      </w:pPr>
      <w:r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Każda zmiana adresu, określonego w ust.1 wymaga pisemnego poinformowania drugiej strony.</w:t>
      </w:r>
    </w:p>
    <w:p w:rsidR="00BC48DB" w:rsidRPr="00671B95" w:rsidRDefault="00BC48DB" w:rsidP="005C5A28">
      <w:pPr>
        <w:numPr>
          <w:ilvl w:val="3"/>
          <w:numId w:val="3"/>
        </w:numPr>
        <w:tabs>
          <w:tab w:val="left" w:pos="284"/>
        </w:tabs>
        <w:spacing w:after="0" w:line="360" w:lineRule="auto"/>
        <w:ind w:left="284" w:hanging="284"/>
        <w:contextualSpacing/>
        <w:mirrorIndents/>
        <w:jc w:val="both"/>
        <w:rPr>
          <w:rFonts w:ascii="Times New Roman" w:eastAsia="SimSun" w:hAnsi="Times New Roman"/>
          <w:kern w:val="3"/>
          <w:sz w:val="24"/>
          <w:szCs w:val="24"/>
          <w:lang w:bidi="en-US"/>
        </w:rPr>
      </w:pPr>
      <w:r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W razie niepoinformowania o zmianie adresu, doręczenie korespondencji pod dotychczasowy adres ma skutek doręczenia.</w:t>
      </w:r>
    </w:p>
    <w:p w:rsidR="00E1598D" w:rsidRPr="00671B95" w:rsidRDefault="00BC48DB" w:rsidP="005C5A28">
      <w:pPr>
        <w:numPr>
          <w:ilvl w:val="3"/>
          <w:numId w:val="3"/>
        </w:numPr>
        <w:tabs>
          <w:tab w:val="left" w:pos="284"/>
        </w:tabs>
        <w:spacing w:after="0" w:line="360" w:lineRule="auto"/>
        <w:ind w:left="284" w:hanging="284"/>
        <w:contextualSpacing/>
        <w:mirrorIndents/>
        <w:jc w:val="both"/>
        <w:rPr>
          <w:rFonts w:ascii="Times New Roman" w:eastAsia="SimSun" w:hAnsi="Times New Roman"/>
          <w:kern w:val="3"/>
          <w:sz w:val="24"/>
          <w:szCs w:val="24"/>
          <w:lang w:bidi="en-US"/>
        </w:rPr>
      </w:pPr>
      <w:r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lastRenderedPageBreak/>
        <w:t xml:space="preserve">Strony uzgadniają sposób kontaktu formalnego drogą pocztową na adresy podane w ust. 1  oraz sposób kontaktu bieżącego w ramach koordynacji procesu realizacji umowy drogą </w:t>
      </w:r>
      <w:r w:rsidR="00C17B95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br/>
      </w:r>
      <w:r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e</w:t>
      </w:r>
      <w:r w:rsidR="00C17B95"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 xml:space="preserve"> </w:t>
      </w:r>
      <w:r w:rsidRPr="00671B95">
        <w:rPr>
          <w:rFonts w:ascii="Times New Roman" w:eastAsia="SimSun" w:hAnsi="Times New Roman"/>
          <w:kern w:val="3"/>
          <w:sz w:val="24"/>
          <w:szCs w:val="24"/>
          <w:lang w:bidi="en-US"/>
        </w:rPr>
        <w:t>- mailową na adresy podane w ust. 1.</w:t>
      </w:r>
    </w:p>
    <w:p w:rsidR="005773BC" w:rsidRPr="00671B95" w:rsidRDefault="005773BC" w:rsidP="005773BC">
      <w:pPr>
        <w:tabs>
          <w:tab w:val="left" w:pos="284"/>
        </w:tabs>
        <w:spacing w:after="0" w:line="360" w:lineRule="auto"/>
        <w:ind w:left="284"/>
        <w:contextualSpacing/>
        <w:mirrorIndents/>
        <w:jc w:val="both"/>
        <w:rPr>
          <w:rFonts w:ascii="Times New Roman" w:eastAsia="SimSun" w:hAnsi="Times New Roman"/>
          <w:kern w:val="3"/>
          <w:sz w:val="24"/>
          <w:szCs w:val="24"/>
          <w:lang w:bidi="en-US"/>
        </w:rPr>
      </w:pPr>
    </w:p>
    <w:p w:rsidR="00C14034" w:rsidRPr="00671B95" w:rsidRDefault="000E3C95" w:rsidP="00C14034">
      <w:pPr>
        <w:tabs>
          <w:tab w:val="center" w:pos="4535"/>
          <w:tab w:val="left" w:pos="7155"/>
        </w:tabs>
        <w:spacing w:after="0" w:line="360" w:lineRule="auto"/>
        <w:contextualSpacing/>
        <w:mirrorIndents/>
        <w:jc w:val="center"/>
        <w:rPr>
          <w:rFonts w:ascii="Times New Roman" w:eastAsia="SimSun" w:hAnsi="Times New Roman"/>
          <w:b/>
          <w:bCs/>
          <w:kern w:val="1"/>
          <w:sz w:val="24"/>
          <w:szCs w:val="24"/>
          <w:u w:color="FFFFFF"/>
        </w:rPr>
      </w:pPr>
      <w:r w:rsidRPr="00671B95">
        <w:rPr>
          <w:rFonts w:ascii="Times New Roman" w:eastAsia="SimSun" w:hAnsi="Times New Roman"/>
          <w:b/>
          <w:bCs/>
          <w:kern w:val="1"/>
          <w:sz w:val="24"/>
          <w:szCs w:val="24"/>
          <w:u w:color="FFFFFF"/>
        </w:rPr>
        <w:t>§ 2</w:t>
      </w:r>
      <w:r w:rsidR="00BC6FA5" w:rsidRPr="00671B95">
        <w:rPr>
          <w:rFonts w:ascii="Times New Roman" w:eastAsia="SimSun" w:hAnsi="Times New Roman"/>
          <w:b/>
          <w:bCs/>
          <w:kern w:val="1"/>
          <w:sz w:val="24"/>
          <w:szCs w:val="24"/>
          <w:u w:color="FFFFFF"/>
        </w:rPr>
        <w:t>0</w:t>
      </w:r>
    </w:p>
    <w:p w:rsidR="003646A2" w:rsidRPr="00671B95" w:rsidRDefault="003646A2" w:rsidP="00C17B95">
      <w:pPr>
        <w:tabs>
          <w:tab w:val="center" w:pos="4535"/>
          <w:tab w:val="left" w:pos="7155"/>
        </w:tabs>
        <w:spacing w:after="0" w:line="360" w:lineRule="auto"/>
        <w:contextualSpacing/>
        <w:mirrorIndents/>
        <w:rPr>
          <w:rFonts w:ascii="Times New Roman" w:eastAsia="Times New Roman" w:hAnsi="Times New Roman"/>
          <w:kern w:val="24"/>
          <w:sz w:val="24"/>
          <w:szCs w:val="24"/>
          <w:u w:color="FFFFFF"/>
          <w:lang w:eastAsia="ar-SA"/>
        </w:rPr>
      </w:pPr>
      <w:r w:rsidRPr="00671B95">
        <w:rPr>
          <w:rFonts w:ascii="Times New Roman" w:eastAsia="SimSun" w:hAnsi="Times New Roman"/>
          <w:kern w:val="24"/>
          <w:sz w:val="24"/>
          <w:szCs w:val="24"/>
          <w:u w:color="FFFFFF"/>
        </w:rPr>
        <w:t xml:space="preserve">Umowę sporządzono w </w:t>
      </w:r>
      <w:r w:rsidR="00923405" w:rsidRPr="00671B95">
        <w:rPr>
          <w:rFonts w:ascii="Times New Roman" w:eastAsia="SimSun" w:hAnsi="Times New Roman"/>
          <w:kern w:val="24"/>
          <w:sz w:val="24"/>
          <w:szCs w:val="24"/>
          <w:u w:color="FFFFFF"/>
        </w:rPr>
        <w:t>3</w:t>
      </w:r>
      <w:r w:rsidRPr="00671B95">
        <w:rPr>
          <w:rFonts w:ascii="Times New Roman" w:eastAsia="SimSun" w:hAnsi="Times New Roman"/>
          <w:kern w:val="24"/>
          <w:sz w:val="24"/>
          <w:szCs w:val="24"/>
          <w:u w:color="FFFFFF"/>
        </w:rPr>
        <w:t xml:space="preserve"> egz., w tym </w:t>
      </w:r>
      <w:r w:rsidR="00923405" w:rsidRPr="00671B95">
        <w:rPr>
          <w:rFonts w:ascii="Times New Roman" w:eastAsia="SimSun" w:hAnsi="Times New Roman"/>
          <w:kern w:val="24"/>
          <w:sz w:val="24"/>
          <w:szCs w:val="24"/>
          <w:u w:color="FFFFFF"/>
        </w:rPr>
        <w:t>2</w:t>
      </w:r>
      <w:r w:rsidRPr="00671B95">
        <w:rPr>
          <w:rFonts w:ascii="Times New Roman" w:eastAsia="SimSun" w:hAnsi="Times New Roman"/>
          <w:kern w:val="24"/>
          <w:sz w:val="24"/>
          <w:szCs w:val="24"/>
          <w:u w:color="FFFFFF"/>
        </w:rPr>
        <w:t xml:space="preserve"> egz.</w:t>
      </w:r>
      <w:r w:rsidR="00357137" w:rsidRPr="00671B95">
        <w:rPr>
          <w:rFonts w:ascii="Times New Roman" w:eastAsia="SimSun" w:hAnsi="Times New Roman"/>
          <w:kern w:val="24"/>
          <w:sz w:val="24"/>
          <w:szCs w:val="24"/>
          <w:u w:color="FFFFFF"/>
        </w:rPr>
        <w:t xml:space="preserve"> dla Zamawiającego i </w:t>
      </w:r>
      <w:r w:rsidR="00F24DAB" w:rsidRPr="00671B95">
        <w:rPr>
          <w:rFonts w:ascii="Times New Roman" w:eastAsia="SimSun" w:hAnsi="Times New Roman"/>
          <w:kern w:val="24"/>
          <w:sz w:val="24"/>
          <w:szCs w:val="24"/>
          <w:u w:color="FFFFFF"/>
        </w:rPr>
        <w:t>1</w:t>
      </w:r>
      <w:r w:rsidR="00357137" w:rsidRPr="00671B95">
        <w:rPr>
          <w:rFonts w:ascii="Times New Roman" w:eastAsia="SimSun" w:hAnsi="Times New Roman"/>
          <w:kern w:val="24"/>
          <w:sz w:val="24"/>
          <w:szCs w:val="24"/>
          <w:u w:color="FFFFFF"/>
        </w:rPr>
        <w:t xml:space="preserve"> egz. dla </w:t>
      </w:r>
      <w:r w:rsidRPr="00671B95">
        <w:rPr>
          <w:rFonts w:ascii="Times New Roman" w:eastAsia="SimSun" w:hAnsi="Times New Roman"/>
          <w:kern w:val="24"/>
          <w:sz w:val="24"/>
          <w:szCs w:val="24"/>
          <w:u w:color="FFFFFF"/>
        </w:rPr>
        <w:t>Wykonawcy.</w:t>
      </w:r>
    </w:p>
    <w:p w:rsidR="00AF5BAD" w:rsidRPr="00671B95" w:rsidRDefault="00AF5BAD" w:rsidP="00EB2FBA">
      <w:pPr>
        <w:shd w:val="clear" w:color="auto" w:fill="FFFFFF"/>
        <w:tabs>
          <w:tab w:val="left" w:pos="1843"/>
        </w:tabs>
        <w:suppressAutoHyphens/>
        <w:spacing w:after="0"/>
        <w:jc w:val="both"/>
        <w:rPr>
          <w:rFonts w:ascii="Times New Roman" w:eastAsia="SimSun" w:hAnsi="Times New Roman"/>
          <w:i/>
          <w:kern w:val="24"/>
          <w:sz w:val="24"/>
          <w:szCs w:val="24"/>
          <w:u w:color="FFFFFF"/>
        </w:rPr>
      </w:pPr>
    </w:p>
    <w:p w:rsidR="003646A2" w:rsidRPr="00671B95" w:rsidRDefault="003646A2" w:rsidP="003646A2">
      <w:pPr>
        <w:shd w:val="clear" w:color="auto" w:fill="FFFFFF"/>
        <w:tabs>
          <w:tab w:val="left" w:pos="1843"/>
        </w:tabs>
        <w:suppressAutoHyphens/>
        <w:spacing w:after="0"/>
        <w:ind w:left="426" w:hanging="426"/>
        <w:jc w:val="both"/>
        <w:rPr>
          <w:rFonts w:ascii="Times New Roman" w:eastAsia="SimSun" w:hAnsi="Times New Roman"/>
          <w:kern w:val="24"/>
          <w:sz w:val="24"/>
          <w:szCs w:val="24"/>
          <w:u w:color="FFFFFF"/>
        </w:rPr>
      </w:pPr>
      <w:r w:rsidRPr="00671B95">
        <w:rPr>
          <w:rFonts w:ascii="Times New Roman" w:eastAsia="SimSun" w:hAnsi="Times New Roman"/>
          <w:i/>
          <w:kern w:val="24"/>
          <w:sz w:val="24"/>
          <w:szCs w:val="24"/>
          <w:u w:color="FFFFFF"/>
        </w:rPr>
        <w:t xml:space="preserve"> * niepotrzebne skreślić</w:t>
      </w:r>
    </w:p>
    <w:p w:rsidR="00C17B95" w:rsidRPr="00671B95" w:rsidRDefault="00C17B95" w:rsidP="00EB2FBA">
      <w:pPr>
        <w:shd w:val="clear" w:color="auto" w:fill="FFFFFF"/>
        <w:tabs>
          <w:tab w:val="left" w:pos="1843"/>
        </w:tabs>
        <w:suppressAutoHyphens/>
        <w:spacing w:after="0"/>
        <w:jc w:val="both"/>
        <w:rPr>
          <w:rFonts w:ascii="Times New Roman" w:eastAsia="SimSun" w:hAnsi="Times New Roman"/>
          <w:kern w:val="24"/>
          <w:sz w:val="24"/>
          <w:szCs w:val="24"/>
          <w:u w:color="FFFFFF"/>
        </w:rPr>
      </w:pPr>
    </w:p>
    <w:p w:rsidR="00C17B95" w:rsidRPr="00671B95" w:rsidRDefault="003646A2" w:rsidP="004754DB">
      <w:pPr>
        <w:shd w:val="clear" w:color="auto" w:fill="FFFFFF"/>
        <w:tabs>
          <w:tab w:val="left" w:pos="1843"/>
        </w:tabs>
        <w:suppressAutoHyphens/>
        <w:spacing w:after="0"/>
        <w:ind w:left="426" w:hanging="426"/>
        <w:jc w:val="both"/>
        <w:rPr>
          <w:rFonts w:ascii="Times New Roman" w:eastAsia="SimSun" w:hAnsi="Times New Roman"/>
          <w:b/>
          <w:kern w:val="24"/>
          <w:sz w:val="24"/>
          <w:szCs w:val="24"/>
          <w:u w:color="FFFFFF"/>
        </w:rPr>
      </w:pPr>
      <w:r w:rsidRPr="00671B95">
        <w:rPr>
          <w:rFonts w:ascii="Times New Roman" w:eastAsia="SimSun" w:hAnsi="Times New Roman"/>
          <w:b/>
          <w:kern w:val="24"/>
          <w:sz w:val="24"/>
          <w:szCs w:val="24"/>
          <w:u w:color="FFFFFF"/>
        </w:rPr>
        <w:t xml:space="preserve">          Z</w:t>
      </w:r>
      <w:r w:rsidR="004754DB" w:rsidRPr="00671B95">
        <w:rPr>
          <w:rFonts w:ascii="Times New Roman" w:eastAsia="SimSun" w:hAnsi="Times New Roman"/>
          <w:b/>
          <w:kern w:val="24"/>
          <w:sz w:val="24"/>
          <w:szCs w:val="24"/>
          <w:u w:color="FFFFFF"/>
        </w:rPr>
        <w:t>AMAWIAJĄCY:</w:t>
      </w:r>
      <w:r w:rsidR="004754DB" w:rsidRPr="00671B95">
        <w:rPr>
          <w:rFonts w:ascii="Times New Roman" w:eastAsia="SimSun" w:hAnsi="Times New Roman"/>
          <w:b/>
          <w:kern w:val="24"/>
          <w:sz w:val="24"/>
          <w:szCs w:val="24"/>
          <w:u w:color="FFFFFF"/>
        </w:rPr>
        <w:tab/>
      </w:r>
      <w:r w:rsidR="004754DB" w:rsidRPr="00671B95">
        <w:rPr>
          <w:rFonts w:ascii="Times New Roman" w:eastAsia="SimSun" w:hAnsi="Times New Roman"/>
          <w:b/>
          <w:kern w:val="24"/>
          <w:sz w:val="24"/>
          <w:szCs w:val="24"/>
          <w:u w:color="FFFFFF"/>
        </w:rPr>
        <w:tab/>
      </w:r>
      <w:r w:rsidR="004754DB" w:rsidRPr="00671B95">
        <w:rPr>
          <w:rFonts w:ascii="Times New Roman" w:eastAsia="SimSun" w:hAnsi="Times New Roman"/>
          <w:b/>
          <w:kern w:val="24"/>
          <w:sz w:val="24"/>
          <w:szCs w:val="24"/>
          <w:u w:color="FFFFFF"/>
        </w:rPr>
        <w:tab/>
      </w:r>
      <w:r w:rsidR="004754DB" w:rsidRPr="00671B95">
        <w:rPr>
          <w:rFonts w:ascii="Times New Roman" w:eastAsia="SimSun" w:hAnsi="Times New Roman"/>
          <w:b/>
          <w:kern w:val="24"/>
          <w:sz w:val="24"/>
          <w:szCs w:val="24"/>
          <w:u w:color="FFFFFF"/>
        </w:rPr>
        <w:tab/>
      </w:r>
      <w:r w:rsidR="004754DB" w:rsidRPr="00671B95">
        <w:rPr>
          <w:rFonts w:ascii="Times New Roman" w:eastAsia="SimSun" w:hAnsi="Times New Roman"/>
          <w:b/>
          <w:kern w:val="24"/>
          <w:sz w:val="24"/>
          <w:szCs w:val="24"/>
          <w:u w:color="FFFFFF"/>
        </w:rPr>
        <w:tab/>
      </w:r>
      <w:r w:rsidR="004754DB" w:rsidRPr="00671B95">
        <w:rPr>
          <w:rFonts w:ascii="Times New Roman" w:eastAsia="SimSun" w:hAnsi="Times New Roman"/>
          <w:b/>
          <w:kern w:val="24"/>
          <w:sz w:val="24"/>
          <w:szCs w:val="24"/>
          <w:u w:color="FFFFFF"/>
        </w:rPr>
        <w:tab/>
        <w:t>WYKONAWCA:</w:t>
      </w:r>
    </w:p>
    <w:p w:rsidR="00410793" w:rsidRPr="00671B95" w:rsidRDefault="00410793" w:rsidP="003646A2">
      <w:pPr>
        <w:shd w:val="clear" w:color="auto" w:fill="FFFFFF"/>
        <w:tabs>
          <w:tab w:val="left" w:pos="1843"/>
        </w:tabs>
        <w:suppressAutoHyphens/>
        <w:spacing w:after="0"/>
        <w:ind w:left="426" w:hanging="426"/>
        <w:jc w:val="both"/>
        <w:rPr>
          <w:rFonts w:ascii="Times New Roman" w:eastAsia="SimSun" w:hAnsi="Times New Roman"/>
          <w:b/>
          <w:kern w:val="24"/>
          <w:sz w:val="24"/>
          <w:szCs w:val="24"/>
          <w:u w:color="FFFFFF"/>
        </w:rPr>
      </w:pPr>
    </w:p>
    <w:p w:rsidR="00410793" w:rsidRPr="00671B95" w:rsidRDefault="00410793" w:rsidP="003646A2">
      <w:pPr>
        <w:shd w:val="clear" w:color="auto" w:fill="FFFFFF"/>
        <w:tabs>
          <w:tab w:val="left" w:pos="1843"/>
        </w:tabs>
        <w:suppressAutoHyphens/>
        <w:spacing w:after="0"/>
        <w:ind w:left="426" w:hanging="426"/>
        <w:jc w:val="both"/>
        <w:rPr>
          <w:rFonts w:ascii="Times New Roman" w:eastAsia="SimSun" w:hAnsi="Times New Roman"/>
          <w:b/>
          <w:kern w:val="24"/>
          <w:sz w:val="24"/>
          <w:szCs w:val="24"/>
          <w:u w:color="FFFFFF"/>
        </w:rPr>
      </w:pPr>
    </w:p>
    <w:p w:rsidR="00C17B95" w:rsidRPr="00671B95" w:rsidRDefault="003646A2" w:rsidP="004754DB">
      <w:pPr>
        <w:shd w:val="clear" w:color="auto" w:fill="FFFFFF"/>
        <w:tabs>
          <w:tab w:val="left" w:pos="1843"/>
        </w:tabs>
        <w:suppressAutoHyphens/>
        <w:spacing w:after="0"/>
        <w:ind w:left="426" w:hanging="426"/>
        <w:jc w:val="both"/>
        <w:rPr>
          <w:rFonts w:ascii="Times New Roman" w:eastAsia="Times New Roman" w:hAnsi="Times New Roman"/>
          <w:kern w:val="24"/>
          <w:sz w:val="24"/>
          <w:szCs w:val="24"/>
          <w:u w:color="FFFFFF"/>
          <w:lang w:eastAsia="ar-SA"/>
        </w:rPr>
      </w:pPr>
      <w:r w:rsidRPr="00671B95">
        <w:rPr>
          <w:rFonts w:ascii="Times New Roman" w:eastAsia="SimSun" w:hAnsi="Times New Roman"/>
          <w:kern w:val="24"/>
          <w:sz w:val="24"/>
          <w:szCs w:val="24"/>
          <w:u w:color="FFFFFF"/>
        </w:rPr>
        <w:t>………………………………..</w:t>
      </w:r>
      <w:r w:rsidRPr="00671B95">
        <w:rPr>
          <w:rFonts w:ascii="Times New Roman" w:eastAsia="SimSun" w:hAnsi="Times New Roman"/>
          <w:kern w:val="24"/>
          <w:sz w:val="24"/>
          <w:szCs w:val="24"/>
          <w:u w:color="FFFFFF"/>
        </w:rPr>
        <w:tab/>
      </w:r>
      <w:r w:rsidRPr="00671B95">
        <w:rPr>
          <w:rFonts w:ascii="Times New Roman" w:eastAsia="SimSun" w:hAnsi="Times New Roman"/>
          <w:kern w:val="24"/>
          <w:sz w:val="24"/>
          <w:szCs w:val="24"/>
          <w:u w:color="FFFFFF"/>
        </w:rPr>
        <w:tab/>
      </w:r>
      <w:r w:rsidRPr="00671B95">
        <w:rPr>
          <w:rFonts w:ascii="Times New Roman" w:eastAsia="SimSun" w:hAnsi="Times New Roman"/>
          <w:kern w:val="24"/>
          <w:sz w:val="24"/>
          <w:szCs w:val="24"/>
          <w:u w:color="FFFFFF"/>
        </w:rPr>
        <w:tab/>
      </w:r>
      <w:r w:rsidRPr="00671B95">
        <w:rPr>
          <w:rFonts w:ascii="Times New Roman" w:eastAsia="SimSun" w:hAnsi="Times New Roman"/>
          <w:kern w:val="24"/>
          <w:sz w:val="24"/>
          <w:szCs w:val="24"/>
          <w:u w:color="FFFFFF"/>
        </w:rPr>
        <w:tab/>
        <w:t>…………………………………</w:t>
      </w:r>
    </w:p>
    <w:p w:rsidR="005D67D8" w:rsidRPr="00671B95" w:rsidRDefault="005D67D8" w:rsidP="0002669E">
      <w:pPr>
        <w:spacing w:after="0" w:line="360" w:lineRule="auto"/>
        <w:rPr>
          <w:rFonts w:ascii="Times New Roman" w:eastAsia="Times New Roman" w:hAnsi="Times New Roman"/>
          <w:kern w:val="24"/>
          <w:sz w:val="24"/>
          <w:szCs w:val="24"/>
          <w:lang w:eastAsia="ar-SA"/>
        </w:rPr>
      </w:pPr>
    </w:p>
    <w:p w:rsidR="00313BAC" w:rsidRPr="00671B95" w:rsidRDefault="00313BAC" w:rsidP="0002669E">
      <w:pPr>
        <w:spacing w:after="0" w:line="360" w:lineRule="auto"/>
        <w:rPr>
          <w:rFonts w:ascii="Times New Roman" w:eastAsia="Times New Roman" w:hAnsi="Times New Roman"/>
          <w:kern w:val="24"/>
          <w:sz w:val="24"/>
          <w:szCs w:val="24"/>
          <w:lang w:eastAsia="ar-SA"/>
        </w:rPr>
      </w:pPr>
    </w:p>
    <w:p w:rsidR="00507F11" w:rsidRPr="00671B95" w:rsidRDefault="00507F11" w:rsidP="0002669E">
      <w:pPr>
        <w:spacing w:after="0" w:line="360" w:lineRule="auto"/>
        <w:rPr>
          <w:rFonts w:ascii="Times New Roman" w:eastAsia="Times New Roman" w:hAnsi="Times New Roman"/>
          <w:kern w:val="24"/>
          <w:sz w:val="24"/>
          <w:szCs w:val="24"/>
          <w:lang w:eastAsia="ar-SA"/>
        </w:rPr>
      </w:pPr>
    </w:p>
    <w:p w:rsidR="006B2552" w:rsidRPr="00671B95" w:rsidRDefault="006B2552" w:rsidP="0002669E">
      <w:pPr>
        <w:spacing w:after="0" w:line="360" w:lineRule="auto"/>
        <w:rPr>
          <w:rFonts w:ascii="Times New Roman" w:eastAsia="Times New Roman" w:hAnsi="Times New Roman"/>
          <w:kern w:val="24"/>
          <w:sz w:val="24"/>
          <w:szCs w:val="24"/>
          <w:lang w:eastAsia="ar-SA"/>
        </w:rPr>
      </w:pPr>
    </w:p>
    <w:p w:rsidR="00DE479E" w:rsidRPr="00671B95" w:rsidRDefault="00C60FD6" w:rsidP="00EA2581">
      <w:pPr>
        <w:shd w:val="clear" w:color="auto" w:fill="FFFFFF"/>
        <w:tabs>
          <w:tab w:val="left" w:pos="1843"/>
        </w:tabs>
        <w:suppressAutoHyphens/>
        <w:spacing w:after="0"/>
        <w:rPr>
          <w:rFonts w:ascii="Times New Roman" w:hAnsi="Times New Roman"/>
          <w:i/>
          <w:sz w:val="24"/>
          <w:szCs w:val="24"/>
        </w:rPr>
      </w:pPr>
      <w:r w:rsidRPr="00671B95">
        <w:rPr>
          <w:rFonts w:ascii="Times New Roman" w:eastAsia="SimSun" w:hAnsi="Times New Roman"/>
          <w:i/>
          <w:kern w:val="24"/>
          <w:sz w:val="24"/>
          <w:szCs w:val="24"/>
        </w:rPr>
        <w:t>Załącznik nr 1</w:t>
      </w:r>
      <w:r w:rsidR="004D1AAD" w:rsidRPr="00671B95">
        <w:rPr>
          <w:rFonts w:ascii="Times New Roman" w:eastAsia="SimSun" w:hAnsi="Times New Roman"/>
          <w:i/>
          <w:kern w:val="24"/>
          <w:sz w:val="24"/>
          <w:szCs w:val="24"/>
        </w:rPr>
        <w:t xml:space="preserve"> </w:t>
      </w:r>
      <w:r w:rsidR="00471FFC" w:rsidRPr="00671B95">
        <w:rPr>
          <w:rFonts w:ascii="Times New Roman" w:eastAsia="SimSun" w:hAnsi="Times New Roman"/>
          <w:i/>
          <w:kern w:val="24"/>
          <w:sz w:val="24"/>
          <w:szCs w:val="24"/>
        </w:rPr>
        <w:t xml:space="preserve"> </w:t>
      </w:r>
      <w:r w:rsidR="00DE479E" w:rsidRPr="00671B95">
        <w:rPr>
          <w:rFonts w:ascii="Times New Roman" w:hAnsi="Times New Roman"/>
          <w:i/>
          <w:sz w:val="24"/>
          <w:szCs w:val="24"/>
        </w:rPr>
        <w:t>do umowy nr</w:t>
      </w:r>
      <w:r w:rsidR="00DE479E" w:rsidRPr="00671B95">
        <w:rPr>
          <w:rFonts w:ascii="Times New Roman" w:hAnsi="Times New Roman"/>
          <w:sz w:val="24"/>
          <w:szCs w:val="24"/>
        </w:rPr>
        <w:t xml:space="preserve"> </w:t>
      </w:r>
      <w:r w:rsidR="00DE479E" w:rsidRPr="00671B95">
        <w:rPr>
          <w:rFonts w:ascii="Times New Roman" w:hAnsi="Times New Roman"/>
          <w:i/>
          <w:sz w:val="24"/>
          <w:szCs w:val="24"/>
        </w:rPr>
        <w:t xml:space="preserve">…………………………… z dnia ……………………. </w:t>
      </w:r>
    </w:p>
    <w:p w:rsidR="00C60FD6" w:rsidRPr="00671B95" w:rsidRDefault="00C60FD6" w:rsidP="00EA2581">
      <w:pPr>
        <w:shd w:val="clear" w:color="auto" w:fill="FFFFFF"/>
        <w:tabs>
          <w:tab w:val="left" w:pos="1843"/>
        </w:tabs>
        <w:suppressAutoHyphens/>
        <w:spacing w:after="0"/>
        <w:rPr>
          <w:rFonts w:ascii="Times New Roman" w:eastAsia="SimSun" w:hAnsi="Times New Roman"/>
          <w:i/>
          <w:kern w:val="24"/>
          <w:sz w:val="24"/>
          <w:szCs w:val="24"/>
        </w:rPr>
      </w:pPr>
      <w:r w:rsidRPr="00671B95">
        <w:rPr>
          <w:rFonts w:ascii="Times New Roman" w:eastAsia="SimSun" w:hAnsi="Times New Roman"/>
          <w:i/>
          <w:kern w:val="24"/>
          <w:sz w:val="24"/>
          <w:szCs w:val="24"/>
        </w:rPr>
        <w:t xml:space="preserve">Harmonogram </w:t>
      </w:r>
    </w:p>
    <w:p w:rsidR="00471FFC" w:rsidRPr="00671B95" w:rsidRDefault="00471FFC" w:rsidP="00471FFC">
      <w:pPr>
        <w:shd w:val="clear" w:color="auto" w:fill="FFFFFF"/>
        <w:tabs>
          <w:tab w:val="left" w:pos="1843"/>
        </w:tabs>
        <w:suppressAutoHyphens/>
        <w:spacing w:after="0"/>
        <w:jc w:val="right"/>
        <w:rPr>
          <w:rFonts w:ascii="Times New Roman" w:eastAsia="SimSun" w:hAnsi="Times New Roman"/>
          <w:i/>
          <w:kern w:val="24"/>
          <w:sz w:val="24"/>
          <w:szCs w:val="24"/>
        </w:rPr>
      </w:pPr>
    </w:p>
    <w:p w:rsidR="00C60FD6" w:rsidRPr="00671B95" w:rsidRDefault="00C60FD6" w:rsidP="00C60FD6">
      <w:pPr>
        <w:shd w:val="clear" w:color="auto" w:fill="FFFFFF"/>
        <w:tabs>
          <w:tab w:val="left" w:pos="1843"/>
        </w:tabs>
        <w:suppressAutoHyphens/>
        <w:spacing w:after="0"/>
        <w:ind w:left="426" w:hanging="426"/>
        <w:jc w:val="both"/>
        <w:rPr>
          <w:rFonts w:ascii="Times New Roman" w:eastAsia="SimSun" w:hAnsi="Times New Roman"/>
          <w:i/>
          <w:kern w:val="24"/>
          <w:sz w:val="24"/>
          <w:szCs w:val="24"/>
        </w:rPr>
      </w:pPr>
    </w:p>
    <w:p w:rsidR="00C60FD6" w:rsidRPr="00671B95" w:rsidRDefault="00C60FD6" w:rsidP="00C60FD6">
      <w:pPr>
        <w:shd w:val="clear" w:color="auto" w:fill="FFFFFF"/>
        <w:tabs>
          <w:tab w:val="left" w:pos="1843"/>
        </w:tabs>
        <w:suppressAutoHyphens/>
        <w:spacing w:after="0"/>
        <w:ind w:left="426" w:hanging="426"/>
        <w:jc w:val="both"/>
        <w:rPr>
          <w:rFonts w:ascii="Times New Roman" w:eastAsia="SimSun" w:hAnsi="Times New Roman"/>
          <w:i/>
          <w:kern w:val="24"/>
          <w:sz w:val="24"/>
          <w:szCs w:val="24"/>
        </w:rPr>
      </w:pPr>
    </w:p>
    <w:p w:rsidR="00C17B95" w:rsidRPr="00671B95" w:rsidRDefault="00C17B95" w:rsidP="00C60FD6">
      <w:pPr>
        <w:shd w:val="clear" w:color="auto" w:fill="FFFFFF"/>
        <w:tabs>
          <w:tab w:val="left" w:pos="1843"/>
        </w:tabs>
        <w:suppressAutoHyphens/>
        <w:spacing w:after="0"/>
        <w:ind w:left="426" w:hanging="426"/>
        <w:jc w:val="both"/>
        <w:rPr>
          <w:rFonts w:ascii="Times New Roman" w:eastAsia="SimSun" w:hAnsi="Times New Roman"/>
          <w:i/>
          <w:kern w:val="24"/>
          <w:sz w:val="24"/>
          <w:szCs w:val="24"/>
        </w:rPr>
      </w:pPr>
    </w:p>
    <w:p w:rsidR="00C17B95" w:rsidRPr="00671B95" w:rsidRDefault="00C17B95" w:rsidP="00C60FD6">
      <w:pPr>
        <w:shd w:val="clear" w:color="auto" w:fill="FFFFFF"/>
        <w:tabs>
          <w:tab w:val="left" w:pos="1843"/>
        </w:tabs>
        <w:suppressAutoHyphens/>
        <w:spacing w:after="0"/>
        <w:ind w:left="426" w:hanging="426"/>
        <w:jc w:val="both"/>
        <w:rPr>
          <w:rFonts w:ascii="Times New Roman" w:eastAsia="SimSun" w:hAnsi="Times New Roman"/>
          <w:i/>
          <w:kern w:val="24"/>
          <w:sz w:val="24"/>
          <w:szCs w:val="24"/>
        </w:rPr>
      </w:pPr>
    </w:p>
    <w:p w:rsidR="00C17B95" w:rsidRPr="00671B95" w:rsidRDefault="00C17B95" w:rsidP="00C60FD6">
      <w:pPr>
        <w:shd w:val="clear" w:color="auto" w:fill="FFFFFF"/>
        <w:tabs>
          <w:tab w:val="left" w:pos="1843"/>
        </w:tabs>
        <w:suppressAutoHyphens/>
        <w:spacing w:after="0"/>
        <w:ind w:left="426" w:hanging="426"/>
        <w:jc w:val="both"/>
        <w:rPr>
          <w:rFonts w:ascii="Times New Roman" w:eastAsia="SimSun" w:hAnsi="Times New Roman"/>
          <w:i/>
          <w:kern w:val="24"/>
          <w:sz w:val="24"/>
          <w:szCs w:val="24"/>
        </w:rPr>
      </w:pPr>
    </w:p>
    <w:p w:rsidR="00C17B95" w:rsidRPr="00671B95" w:rsidRDefault="00C17B95" w:rsidP="00C60FD6">
      <w:pPr>
        <w:shd w:val="clear" w:color="auto" w:fill="FFFFFF"/>
        <w:tabs>
          <w:tab w:val="left" w:pos="1843"/>
        </w:tabs>
        <w:suppressAutoHyphens/>
        <w:spacing w:after="0"/>
        <w:ind w:left="426" w:hanging="426"/>
        <w:jc w:val="both"/>
        <w:rPr>
          <w:rFonts w:ascii="Times New Roman" w:eastAsia="SimSun" w:hAnsi="Times New Roman"/>
          <w:i/>
          <w:kern w:val="24"/>
          <w:sz w:val="24"/>
          <w:szCs w:val="24"/>
        </w:rPr>
      </w:pPr>
    </w:p>
    <w:p w:rsidR="00C17B95" w:rsidRPr="00671B95" w:rsidRDefault="00C17B95" w:rsidP="00C60FD6">
      <w:pPr>
        <w:shd w:val="clear" w:color="auto" w:fill="FFFFFF"/>
        <w:tabs>
          <w:tab w:val="left" w:pos="1843"/>
        </w:tabs>
        <w:suppressAutoHyphens/>
        <w:spacing w:after="0"/>
        <w:ind w:left="426" w:hanging="426"/>
        <w:jc w:val="both"/>
        <w:rPr>
          <w:rFonts w:ascii="Times New Roman" w:eastAsia="SimSun" w:hAnsi="Times New Roman"/>
          <w:i/>
          <w:kern w:val="24"/>
          <w:sz w:val="24"/>
          <w:szCs w:val="24"/>
        </w:rPr>
      </w:pPr>
    </w:p>
    <w:p w:rsidR="00C17B95" w:rsidRPr="00671B95" w:rsidRDefault="00C17B95" w:rsidP="00C60FD6">
      <w:pPr>
        <w:shd w:val="clear" w:color="auto" w:fill="FFFFFF"/>
        <w:tabs>
          <w:tab w:val="left" w:pos="1843"/>
        </w:tabs>
        <w:suppressAutoHyphens/>
        <w:spacing w:after="0"/>
        <w:ind w:left="426" w:hanging="426"/>
        <w:jc w:val="both"/>
        <w:rPr>
          <w:rFonts w:ascii="Times New Roman" w:eastAsia="SimSun" w:hAnsi="Times New Roman"/>
          <w:i/>
          <w:kern w:val="24"/>
          <w:sz w:val="24"/>
          <w:szCs w:val="24"/>
        </w:rPr>
      </w:pPr>
    </w:p>
    <w:p w:rsidR="00C17B95" w:rsidRPr="00671B95" w:rsidRDefault="00C17B95" w:rsidP="00C60FD6">
      <w:pPr>
        <w:shd w:val="clear" w:color="auto" w:fill="FFFFFF"/>
        <w:tabs>
          <w:tab w:val="left" w:pos="1843"/>
        </w:tabs>
        <w:suppressAutoHyphens/>
        <w:spacing w:after="0"/>
        <w:ind w:left="426" w:hanging="426"/>
        <w:jc w:val="both"/>
        <w:rPr>
          <w:rFonts w:ascii="Times New Roman" w:eastAsia="SimSun" w:hAnsi="Times New Roman"/>
          <w:i/>
          <w:kern w:val="24"/>
          <w:sz w:val="24"/>
          <w:szCs w:val="24"/>
        </w:rPr>
      </w:pPr>
    </w:p>
    <w:p w:rsidR="00C17B95" w:rsidRPr="00671B95" w:rsidRDefault="00C17B95" w:rsidP="00C60FD6">
      <w:pPr>
        <w:shd w:val="clear" w:color="auto" w:fill="FFFFFF"/>
        <w:tabs>
          <w:tab w:val="left" w:pos="1843"/>
        </w:tabs>
        <w:suppressAutoHyphens/>
        <w:spacing w:after="0"/>
        <w:ind w:left="426" w:hanging="426"/>
        <w:jc w:val="both"/>
        <w:rPr>
          <w:rFonts w:ascii="Times New Roman" w:eastAsia="SimSun" w:hAnsi="Times New Roman"/>
          <w:i/>
          <w:kern w:val="24"/>
          <w:sz w:val="24"/>
          <w:szCs w:val="24"/>
        </w:rPr>
      </w:pPr>
    </w:p>
    <w:p w:rsidR="00C17B95" w:rsidRPr="00671B95" w:rsidRDefault="00C17B95" w:rsidP="00C60FD6">
      <w:pPr>
        <w:shd w:val="clear" w:color="auto" w:fill="FFFFFF"/>
        <w:tabs>
          <w:tab w:val="left" w:pos="1843"/>
        </w:tabs>
        <w:suppressAutoHyphens/>
        <w:spacing w:after="0"/>
        <w:ind w:left="426" w:hanging="426"/>
        <w:jc w:val="both"/>
        <w:rPr>
          <w:rFonts w:ascii="Times New Roman" w:eastAsia="SimSun" w:hAnsi="Times New Roman"/>
          <w:i/>
          <w:kern w:val="24"/>
          <w:sz w:val="24"/>
          <w:szCs w:val="24"/>
        </w:rPr>
      </w:pPr>
    </w:p>
    <w:p w:rsidR="0081060D" w:rsidRPr="00671B95" w:rsidRDefault="0081060D" w:rsidP="00C60FD6">
      <w:pPr>
        <w:shd w:val="clear" w:color="auto" w:fill="FFFFFF"/>
        <w:tabs>
          <w:tab w:val="left" w:pos="1843"/>
        </w:tabs>
        <w:suppressAutoHyphens/>
        <w:spacing w:after="0"/>
        <w:ind w:left="426" w:hanging="426"/>
        <w:jc w:val="both"/>
        <w:rPr>
          <w:rFonts w:ascii="Times New Roman" w:eastAsia="SimSun" w:hAnsi="Times New Roman"/>
          <w:i/>
          <w:kern w:val="24"/>
          <w:sz w:val="24"/>
          <w:szCs w:val="24"/>
        </w:rPr>
      </w:pPr>
    </w:p>
    <w:p w:rsidR="00C17B95" w:rsidRPr="00671B95" w:rsidRDefault="00C17B95" w:rsidP="00C60FD6">
      <w:pPr>
        <w:shd w:val="clear" w:color="auto" w:fill="FFFFFF"/>
        <w:tabs>
          <w:tab w:val="left" w:pos="1843"/>
        </w:tabs>
        <w:suppressAutoHyphens/>
        <w:spacing w:after="0"/>
        <w:ind w:left="426" w:hanging="426"/>
        <w:jc w:val="both"/>
        <w:rPr>
          <w:rFonts w:ascii="Times New Roman" w:eastAsia="SimSun" w:hAnsi="Times New Roman"/>
          <w:i/>
          <w:kern w:val="24"/>
          <w:sz w:val="24"/>
          <w:szCs w:val="24"/>
        </w:rPr>
      </w:pPr>
    </w:p>
    <w:p w:rsidR="00C17B95" w:rsidRPr="00671B95" w:rsidRDefault="00C17B95" w:rsidP="00C60FD6">
      <w:pPr>
        <w:shd w:val="clear" w:color="auto" w:fill="FFFFFF"/>
        <w:tabs>
          <w:tab w:val="left" w:pos="1843"/>
        </w:tabs>
        <w:suppressAutoHyphens/>
        <w:spacing w:after="0"/>
        <w:ind w:left="426" w:hanging="426"/>
        <w:jc w:val="both"/>
        <w:rPr>
          <w:rFonts w:ascii="Times New Roman" w:eastAsia="SimSun" w:hAnsi="Times New Roman"/>
          <w:i/>
          <w:kern w:val="24"/>
          <w:sz w:val="24"/>
          <w:szCs w:val="24"/>
        </w:rPr>
      </w:pPr>
    </w:p>
    <w:p w:rsidR="00C17B95" w:rsidRPr="00671B95" w:rsidRDefault="00C17B95" w:rsidP="00C60FD6">
      <w:pPr>
        <w:shd w:val="clear" w:color="auto" w:fill="FFFFFF"/>
        <w:tabs>
          <w:tab w:val="left" w:pos="1843"/>
        </w:tabs>
        <w:suppressAutoHyphens/>
        <w:spacing w:after="0"/>
        <w:ind w:left="426" w:hanging="426"/>
        <w:jc w:val="both"/>
        <w:rPr>
          <w:rFonts w:ascii="Times New Roman" w:eastAsia="SimSun" w:hAnsi="Times New Roman"/>
          <w:i/>
          <w:kern w:val="24"/>
          <w:sz w:val="24"/>
          <w:szCs w:val="24"/>
        </w:rPr>
      </w:pPr>
    </w:p>
    <w:p w:rsidR="00C17B95" w:rsidRPr="00671B95" w:rsidRDefault="00C17B95" w:rsidP="00C60FD6">
      <w:pPr>
        <w:shd w:val="clear" w:color="auto" w:fill="FFFFFF"/>
        <w:tabs>
          <w:tab w:val="left" w:pos="1843"/>
        </w:tabs>
        <w:suppressAutoHyphens/>
        <w:spacing w:after="0"/>
        <w:ind w:left="426" w:hanging="426"/>
        <w:jc w:val="both"/>
        <w:rPr>
          <w:rFonts w:ascii="Times New Roman" w:eastAsia="SimSun" w:hAnsi="Times New Roman"/>
          <w:i/>
          <w:kern w:val="24"/>
          <w:sz w:val="24"/>
          <w:szCs w:val="24"/>
        </w:rPr>
      </w:pPr>
    </w:p>
    <w:p w:rsidR="00C17B95" w:rsidRPr="00671B95" w:rsidRDefault="00C17B95" w:rsidP="00C60FD6">
      <w:pPr>
        <w:shd w:val="clear" w:color="auto" w:fill="FFFFFF"/>
        <w:tabs>
          <w:tab w:val="left" w:pos="1843"/>
        </w:tabs>
        <w:suppressAutoHyphens/>
        <w:spacing w:after="0"/>
        <w:ind w:left="426" w:hanging="426"/>
        <w:jc w:val="both"/>
        <w:rPr>
          <w:rFonts w:ascii="Times New Roman" w:eastAsia="SimSun" w:hAnsi="Times New Roman"/>
          <w:i/>
          <w:kern w:val="24"/>
          <w:sz w:val="24"/>
          <w:szCs w:val="24"/>
        </w:rPr>
      </w:pPr>
    </w:p>
    <w:p w:rsidR="00C17B95" w:rsidRPr="00671B95" w:rsidRDefault="00C17B95" w:rsidP="00C60FD6">
      <w:pPr>
        <w:shd w:val="clear" w:color="auto" w:fill="FFFFFF"/>
        <w:tabs>
          <w:tab w:val="left" w:pos="1843"/>
        </w:tabs>
        <w:suppressAutoHyphens/>
        <w:spacing w:after="0"/>
        <w:ind w:left="426" w:hanging="426"/>
        <w:jc w:val="both"/>
        <w:rPr>
          <w:rFonts w:ascii="Times New Roman" w:eastAsia="SimSun" w:hAnsi="Times New Roman"/>
          <w:i/>
          <w:kern w:val="24"/>
          <w:sz w:val="24"/>
          <w:szCs w:val="24"/>
        </w:rPr>
      </w:pPr>
    </w:p>
    <w:p w:rsidR="00C17B95" w:rsidRPr="00671B95" w:rsidRDefault="00C17B95" w:rsidP="00C60FD6">
      <w:pPr>
        <w:shd w:val="clear" w:color="auto" w:fill="FFFFFF"/>
        <w:tabs>
          <w:tab w:val="left" w:pos="1843"/>
        </w:tabs>
        <w:suppressAutoHyphens/>
        <w:spacing w:after="0"/>
        <w:ind w:left="426" w:hanging="426"/>
        <w:jc w:val="both"/>
        <w:rPr>
          <w:rFonts w:ascii="Times New Roman" w:eastAsia="SimSun" w:hAnsi="Times New Roman"/>
          <w:i/>
          <w:kern w:val="24"/>
          <w:sz w:val="24"/>
          <w:szCs w:val="24"/>
        </w:rPr>
      </w:pPr>
    </w:p>
    <w:p w:rsidR="00C17B95" w:rsidRPr="00671B95" w:rsidRDefault="00C17B95" w:rsidP="00C60FD6">
      <w:pPr>
        <w:shd w:val="clear" w:color="auto" w:fill="FFFFFF"/>
        <w:tabs>
          <w:tab w:val="left" w:pos="1843"/>
        </w:tabs>
        <w:suppressAutoHyphens/>
        <w:spacing w:after="0"/>
        <w:ind w:left="426" w:hanging="426"/>
        <w:jc w:val="both"/>
        <w:rPr>
          <w:rFonts w:ascii="Times New Roman" w:eastAsia="SimSun" w:hAnsi="Times New Roman"/>
          <w:i/>
          <w:kern w:val="24"/>
          <w:sz w:val="24"/>
          <w:szCs w:val="24"/>
        </w:rPr>
      </w:pPr>
    </w:p>
    <w:p w:rsidR="00C17B95" w:rsidRPr="00671B95" w:rsidRDefault="00C17B95" w:rsidP="00C60FD6">
      <w:pPr>
        <w:shd w:val="clear" w:color="auto" w:fill="FFFFFF"/>
        <w:tabs>
          <w:tab w:val="left" w:pos="1843"/>
        </w:tabs>
        <w:suppressAutoHyphens/>
        <w:spacing w:after="0"/>
        <w:ind w:left="426" w:hanging="426"/>
        <w:jc w:val="both"/>
        <w:rPr>
          <w:rFonts w:ascii="Times New Roman" w:eastAsia="SimSun" w:hAnsi="Times New Roman"/>
          <w:i/>
          <w:kern w:val="24"/>
          <w:sz w:val="24"/>
          <w:szCs w:val="24"/>
        </w:rPr>
      </w:pPr>
    </w:p>
    <w:p w:rsidR="00C17B95" w:rsidRPr="00671B95" w:rsidRDefault="00C17B95" w:rsidP="00C60FD6">
      <w:pPr>
        <w:shd w:val="clear" w:color="auto" w:fill="FFFFFF"/>
        <w:tabs>
          <w:tab w:val="left" w:pos="1843"/>
        </w:tabs>
        <w:suppressAutoHyphens/>
        <w:spacing w:after="0"/>
        <w:ind w:left="426" w:hanging="426"/>
        <w:jc w:val="both"/>
        <w:rPr>
          <w:rFonts w:ascii="Times New Roman" w:eastAsia="SimSun" w:hAnsi="Times New Roman"/>
          <w:i/>
          <w:kern w:val="24"/>
          <w:sz w:val="24"/>
          <w:szCs w:val="24"/>
        </w:rPr>
      </w:pPr>
    </w:p>
    <w:p w:rsidR="00C17B95" w:rsidRPr="00671B95" w:rsidRDefault="00C17B95" w:rsidP="00C60FD6">
      <w:pPr>
        <w:shd w:val="clear" w:color="auto" w:fill="FFFFFF"/>
        <w:tabs>
          <w:tab w:val="left" w:pos="1843"/>
        </w:tabs>
        <w:suppressAutoHyphens/>
        <w:spacing w:after="0"/>
        <w:ind w:left="426" w:hanging="426"/>
        <w:jc w:val="both"/>
        <w:rPr>
          <w:rFonts w:ascii="Times New Roman" w:eastAsia="SimSun" w:hAnsi="Times New Roman"/>
          <w:i/>
          <w:kern w:val="24"/>
          <w:sz w:val="24"/>
          <w:szCs w:val="24"/>
        </w:rPr>
      </w:pPr>
    </w:p>
    <w:p w:rsidR="00C17B95" w:rsidRPr="00671B95" w:rsidRDefault="00C17B95" w:rsidP="00C60FD6">
      <w:pPr>
        <w:shd w:val="clear" w:color="auto" w:fill="FFFFFF"/>
        <w:tabs>
          <w:tab w:val="left" w:pos="1843"/>
        </w:tabs>
        <w:suppressAutoHyphens/>
        <w:spacing w:after="0"/>
        <w:ind w:left="426" w:hanging="426"/>
        <w:jc w:val="both"/>
        <w:rPr>
          <w:rFonts w:ascii="Times New Roman" w:eastAsia="SimSun" w:hAnsi="Times New Roman"/>
          <w:i/>
          <w:kern w:val="24"/>
          <w:sz w:val="24"/>
          <w:szCs w:val="24"/>
        </w:rPr>
      </w:pPr>
    </w:p>
    <w:p w:rsidR="00C17B95" w:rsidRPr="00671B95" w:rsidRDefault="00C17B95" w:rsidP="00C60FD6">
      <w:pPr>
        <w:shd w:val="clear" w:color="auto" w:fill="FFFFFF"/>
        <w:tabs>
          <w:tab w:val="left" w:pos="1843"/>
        </w:tabs>
        <w:suppressAutoHyphens/>
        <w:spacing w:after="0"/>
        <w:ind w:left="426" w:hanging="426"/>
        <w:jc w:val="both"/>
        <w:rPr>
          <w:rFonts w:ascii="Times New Roman" w:eastAsia="SimSun" w:hAnsi="Times New Roman"/>
          <w:i/>
          <w:kern w:val="24"/>
          <w:sz w:val="24"/>
          <w:szCs w:val="24"/>
        </w:rPr>
      </w:pPr>
    </w:p>
    <w:p w:rsidR="00C17B95" w:rsidRPr="00671B95" w:rsidRDefault="00C17B95" w:rsidP="00C60FD6">
      <w:pPr>
        <w:shd w:val="clear" w:color="auto" w:fill="FFFFFF"/>
        <w:tabs>
          <w:tab w:val="left" w:pos="1843"/>
        </w:tabs>
        <w:suppressAutoHyphens/>
        <w:spacing w:after="0"/>
        <w:ind w:left="426" w:hanging="426"/>
        <w:jc w:val="both"/>
        <w:rPr>
          <w:rFonts w:ascii="Times New Roman" w:eastAsia="SimSun" w:hAnsi="Times New Roman"/>
          <w:i/>
          <w:kern w:val="24"/>
          <w:sz w:val="24"/>
          <w:szCs w:val="24"/>
        </w:rPr>
      </w:pPr>
    </w:p>
    <w:p w:rsidR="00C17B95" w:rsidRPr="00671B95" w:rsidRDefault="00C17B95" w:rsidP="00C60FD6">
      <w:pPr>
        <w:shd w:val="clear" w:color="auto" w:fill="FFFFFF"/>
        <w:tabs>
          <w:tab w:val="left" w:pos="1843"/>
        </w:tabs>
        <w:suppressAutoHyphens/>
        <w:spacing w:after="0"/>
        <w:ind w:left="426" w:hanging="426"/>
        <w:jc w:val="both"/>
        <w:rPr>
          <w:rFonts w:ascii="Times New Roman" w:eastAsia="SimSun" w:hAnsi="Times New Roman"/>
          <w:i/>
          <w:kern w:val="24"/>
          <w:sz w:val="24"/>
          <w:szCs w:val="24"/>
        </w:rPr>
      </w:pPr>
    </w:p>
    <w:p w:rsidR="00C17B95" w:rsidRPr="00671B95" w:rsidRDefault="00C17B95" w:rsidP="00C60FD6">
      <w:pPr>
        <w:shd w:val="clear" w:color="auto" w:fill="FFFFFF"/>
        <w:tabs>
          <w:tab w:val="left" w:pos="1843"/>
        </w:tabs>
        <w:suppressAutoHyphens/>
        <w:spacing w:after="0"/>
        <w:ind w:left="426" w:hanging="426"/>
        <w:jc w:val="both"/>
        <w:rPr>
          <w:rFonts w:ascii="Times New Roman" w:eastAsia="SimSun" w:hAnsi="Times New Roman"/>
          <w:i/>
          <w:kern w:val="24"/>
          <w:sz w:val="24"/>
          <w:szCs w:val="24"/>
        </w:rPr>
      </w:pPr>
    </w:p>
    <w:p w:rsidR="00C17B95" w:rsidRPr="00671B95" w:rsidRDefault="00C17B95" w:rsidP="00C60FD6">
      <w:pPr>
        <w:shd w:val="clear" w:color="auto" w:fill="FFFFFF"/>
        <w:tabs>
          <w:tab w:val="left" w:pos="1843"/>
        </w:tabs>
        <w:suppressAutoHyphens/>
        <w:spacing w:after="0"/>
        <w:ind w:left="426" w:hanging="426"/>
        <w:jc w:val="both"/>
        <w:rPr>
          <w:rFonts w:ascii="Times New Roman" w:eastAsia="SimSun" w:hAnsi="Times New Roman"/>
          <w:i/>
          <w:kern w:val="24"/>
          <w:sz w:val="24"/>
          <w:szCs w:val="24"/>
        </w:rPr>
      </w:pPr>
    </w:p>
    <w:p w:rsidR="00C17B95" w:rsidRPr="00671B95" w:rsidRDefault="00C17B95" w:rsidP="00C60FD6">
      <w:pPr>
        <w:shd w:val="clear" w:color="auto" w:fill="FFFFFF"/>
        <w:tabs>
          <w:tab w:val="left" w:pos="1843"/>
        </w:tabs>
        <w:suppressAutoHyphens/>
        <w:spacing w:after="0"/>
        <w:ind w:left="426" w:hanging="426"/>
        <w:jc w:val="both"/>
        <w:rPr>
          <w:rFonts w:ascii="Times New Roman" w:eastAsia="SimSun" w:hAnsi="Times New Roman"/>
          <w:i/>
          <w:kern w:val="24"/>
          <w:sz w:val="24"/>
          <w:szCs w:val="24"/>
        </w:rPr>
      </w:pPr>
    </w:p>
    <w:p w:rsidR="005E0E53" w:rsidRPr="00671B95" w:rsidRDefault="005E0E53" w:rsidP="00C60FD6">
      <w:pPr>
        <w:shd w:val="clear" w:color="auto" w:fill="FFFFFF"/>
        <w:tabs>
          <w:tab w:val="left" w:pos="1843"/>
        </w:tabs>
        <w:suppressAutoHyphens/>
        <w:spacing w:after="0"/>
        <w:ind w:left="426" w:hanging="426"/>
        <w:jc w:val="both"/>
        <w:rPr>
          <w:rFonts w:ascii="Times New Roman" w:eastAsia="SimSun" w:hAnsi="Times New Roman"/>
          <w:i/>
          <w:kern w:val="24"/>
          <w:sz w:val="24"/>
          <w:szCs w:val="24"/>
        </w:rPr>
      </w:pPr>
    </w:p>
    <w:p w:rsidR="005E0E53" w:rsidRPr="00671B95" w:rsidRDefault="005E0E53" w:rsidP="00C60FD6">
      <w:pPr>
        <w:shd w:val="clear" w:color="auto" w:fill="FFFFFF"/>
        <w:tabs>
          <w:tab w:val="left" w:pos="1843"/>
        </w:tabs>
        <w:suppressAutoHyphens/>
        <w:spacing w:after="0"/>
        <w:ind w:left="426" w:hanging="426"/>
        <w:jc w:val="both"/>
        <w:rPr>
          <w:rFonts w:ascii="Times New Roman" w:eastAsia="SimSun" w:hAnsi="Times New Roman"/>
          <w:i/>
          <w:kern w:val="24"/>
          <w:sz w:val="24"/>
          <w:szCs w:val="24"/>
        </w:rPr>
      </w:pPr>
    </w:p>
    <w:p w:rsidR="005E0E53" w:rsidRPr="00671B95" w:rsidRDefault="005E0E53" w:rsidP="00C60FD6">
      <w:pPr>
        <w:shd w:val="clear" w:color="auto" w:fill="FFFFFF"/>
        <w:tabs>
          <w:tab w:val="left" w:pos="1843"/>
        </w:tabs>
        <w:suppressAutoHyphens/>
        <w:spacing w:after="0"/>
        <w:ind w:left="426" w:hanging="426"/>
        <w:jc w:val="both"/>
        <w:rPr>
          <w:rFonts w:ascii="Times New Roman" w:eastAsia="SimSun" w:hAnsi="Times New Roman"/>
          <w:i/>
          <w:kern w:val="24"/>
          <w:sz w:val="24"/>
          <w:szCs w:val="24"/>
        </w:rPr>
      </w:pPr>
    </w:p>
    <w:p w:rsidR="005E0E53" w:rsidRPr="00671B95" w:rsidRDefault="005E0E53" w:rsidP="00C60FD6">
      <w:pPr>
        <w:shd w:val="clear" w:color="auto" w:fill="FFFFFF"/>
        <w:tabs>
          <w:tab w:val="left" w:pos="1843"/>
        </w:tabs>
        <w:suppressAutoHyphens/>
        <w:spacing w:after="0"/>
        <w:ind w:left="426" w:hanging="426"/>
        <w:jc w:val="both"/>
        <w:rPr>
          <w:rFonts w:ascii="Times New Roman" w:eastAsia="SimSun" w:hAnsi="Times New Roman"/>
          <w:i/>
          <w:kern w:val="24"/>
          <w:sz w:val="24"/>
          <w:szCs w:val="24"/>
        </w:rPr>
      </w:pPr>
    </w:p>
    <w:p w:rsidR="005E0E53" w:rsidRPr="00671B95" w:rsidRDefault="005E0E53" w:rsidP="00C60FD6">
      <w:pPr>
        <w:shd w:val="clear" w:color="auto" w:fill="FFFFFF"/>
        <w:tabs>
          <w:tab w:val="left" w:pos="1843"/>
        </w:tabs>
        <w:suppressAutoHyphens/>
        <w:spacing w:after="0"/>
        <w:ind w:left="426" w:hanging="426"/>
        <w:jc w:val="both"/>
        <w:rPr>
          <w:rFonts w:ascii="Times New Roman" w:eastAsia="SimSun" w:hAnsi="Times New Roman"/>
          <w:i/>
          <w:kern w:val="24"/>
          <w:sz w:val="24"/>
          <w:szCs w:val="24"/>
        </w:rPr>
      </w:pPr>
    </w:p>
    <w:p w:rsidR="005E0E53" w:rsidRPr="00671B95" w:rsidRDefault="005E0E53" w:rsidP="00C60FD6">
      <w:pPr>
        <w:shd w:val="clear" w:color="auto" w:fill="FFFFFF"/>
        <w:tabs>
          <w:tab w:val="left" w:pos="1843"/>
        </w:tabs>
        <w:suppressAutoHyphens/>
        <w:spacing w:after="0"/>
        <w:ind w:left="426" w:hanging="426"/>
        <w:jc w:val="both"/>
        <w:rPr>
          <w:rFonts w:ascii="Times New Roman" w:eastAsia="SimSun" w:hAnsi="Times New Roman"/>
          <w:i/>
          <w:kern w:val="24"/>
          <w:sz w:val="24"/>
          <w:szCs w:val="24"/>
        </w:rPr>
      </w:pPr>
    </w:p>
    <w:p w:rsidR="00B74722" w:rsidRPr="00671B95" w:rsidRDefault="00B74722" w:rsidP="00EA2581">
      <w:pPr>
        <w:shd w:val="clear" w:color="auto" w:fill="FFFFFF"/>
        <w:ind w:left="426" w:hanging="426"/>
        <w:rPr>
          <w:rFonts w:ascii="Times New Roman" w:eastAsia="SimSun" w:hAnsi="Times New Roman"/>
          <w:i/>
          <w:kern w:val="24"/>
          <w:sz w:val="24"/>
          <w:szCs w:val="24"/>
        </w:rPr>
      </w:pPr>
    </w:p>
    <w:p w:rsidR="00B74722" w:rsidRPr="00671B95" w:rsidRDefault="00B74722" w:rsidP="00EA2581">
      <w:pPr>
        <w:shd w:val="clear" w:color="auto" w:fill="FFFFFF"/>
        <w:ind w:left="426" w:hanging="426"/>
        <w:rPr>
          <w:rFonts w:ascii="Times New Roman" w:hAnsi="Times New Roman"/>
          <w:i/>
          <w:iCs/>
          <w:sz w:val="24"/>
          <w:szCs w:val="24"/>
        </w:rPr>
      </w:pPr>
    </w:p>
    <w:p w:rsidR="00B74722" w:rsidRPr="00671B95" w:rsidRDefault="00B74722" w:rsidP="00EA2581">
      <w:pPr>
        <w:shd w:val="clear" w:color="auto" w:fill="FFFFFF"/>
        <w:ind w:left="426" w:hanging="426"/>
        <w:rPr>
          <w:rFonts w:ascii="Times New Roman" w:hAnsi="Times New Roman"/>
          <w:i/>
          <w:iCs/>
          <w:sz w:val="24"/>
          <w:szCs w:val="24"/>
        </w:rPr>
      </w:pPr>
    </w:p>
    <w:p w:rsidR="00B74722" w:rsidRPr="00671B95" w:rsidRDefault="00B74722" w:rsidP="00EA2581">
      <w:pPr>
        <w:shd w:val="clear" w:color="auto" w:fill="FFFFFF"/>
        <w:ind w:left="426" w:hanging="426"/>
        <w:rPr>
          <w:rFonts w:ascii="Times New Roman" w:hAnsi="Times New Roman"/>
          <w:i/>
          <w:iCs/>
          <w:sz w:val="24"/>
          <w:szCs w:val="24"/>
        </w:rPr>
      </w:pPr>
    </w:p>
    <w:p w:rsidR="00B74722" w:rsidRPr="00671B95" w:rsidRDefault="00B74722" w:rsidP="00EA2581">
      <w:pPr>
        <w:shd w:val="clear" w:color="auto" w:fill="FFFFFF"/>
        <w:ind w:left="426" w:hanging="426"/>
        <w:rPr>
          <w:rFonts w:ascii="Times New Roman" w:hAnsi="Times New Roman"/>
          <w:i/>
          <w:iCs/>
          <w:sz w:val="24"/>
          <w:szCs w:val="24"/>
        </w:rPr>
      </w:pPr>
    </w:p>
    <w:p w:rsidR="00C60FD6" w:rsidRPr="00671B95" w:rsidRDefault="00C60FD6" w:rsidP="00EA2581">
      <w:pPr>
        <w:shd w:val="clear" w:color="auto" w:fill="FFFFFF"/>
        <w:ind w:left="426" w:hanging="426"/>
        <w:rPr>
          <w:rFonts w:ascii="Times New Roman" w:hAnsi="Times New Roman"/>
          <w:sz w:val="24"/>
          <w:szCs w:val="24"/>
        </w:rPr>
      </w:pPr>
      <w:r w:rsidRPr="00671B95">
        <w:rPr>
          <w:rFonts w:ascii="Times New Roman" w:hAnsi="Times New Roman"/>
          <w:i/>
          <w:iCs/>
          <w:sz w:val="24"/>
          <w:szCs w:val="24"/>
        </w:rPr>
        <w:t>Załącznik nr 2</w:t>
      </w:r>
      <w:r w:rsidR="004D1AAD" w:rsidRPr="00671B95">
        <w:rPr>
          <w:rFonts w:ascii="Times New Roman" w:hAnsi="Times New Roman"/>
          <w:i/>
          <w:iCs/>
          <w:sz w:val="24"/>
          <w:szCs w:val="24"/>
        </w:rPr>
        <w:t>*</w:t>
      </w:r>
      <w:r w:rsidR="00DE479E" w:rsidRPr="00671B9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DE479E" w:rsidRPr="00671B95">
        <w:rPr>
          <w:rFonts w:ascii="Times New Roman" w:hAnsi="Times New Roman"/>
          <w:i/>
          <w:sz w:val="24"/>
          <w:szCs w:val="24"/>
        </w:rPr>
        <w:t>do umowy nr</w:t>
      </w:r>
      <w:r w:rsidR="00DE479E" w:rsidRPr="00671B95">
        <w:rPr>
          <w:rFonts w:ascii="Times New Roman" w:hAnsi="Times New Roman"/>
          <w:sz w:val="24"/>
          <w:szCs w:val="24"/>
        </w:rPr>
        <w:t xml:space="preserve"> </w:t>
      </w:r>
      <w:r w:rsidR="00DE479E" w:rsidRPr="00671B95">
        <w:rPr>
          <w:rFonts w:ascii="Times New Roman" w:hAnsi="Times New Roman"/>
          <w:i/>
          <w:sz w:val="24"/>
          <w:szCs w:val="24"/>
        </w:rPr>
        <w:t>…………………………… z dnia …………………….</w:t>
      </w:r>
    </w:p>
    <w:p w:rsidR="00C60FD6" w:rsidRPr="00671B95" w:rsidRDefault="00C60FD6" w:rsidP="00C60FD6">
      <w:pPr>
        <w:shd w:val="clear" w:color="auto" w:fill="FFFFFF"/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71B95">
        <w:rPr>
          <w:rFonts w:ascii="Times New Roman" w:hAnsi="Times New Roman"/>
          <w:sz w:val="24"/>
          <w:szCs w:val="24"/>
        </w:rPr>
        <w:t>Zadanie Inwestycyjne : …………………………………………………………………………</w:t>
      </w:r>
    </w:p>
    <w:p w:rsidR="00C60FD6" w:rsidRPr="00671B95" w:rsidRDefault="00C60FD6" w:rsidP="00C60FD6">
      <w:pPr>
        <w:shd w:val="clear" w:color="auto" w:fill="FFFFFF"/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71B95">
        <w:rPr>
          <w:rFonts w:ascii="Times New Roman" w:hAnsi="Times New Roman"/>
          <w:sz w:val="24"/>
          <w:szCs w:val="24"/>
        </w:rPr>
        <w:t>Zamawiający : Gmina Mias</w:t>
      </w:r>
      <w:r w:rsidR="00020163" w:rsidRPr="00671B95">
        <w:rPr>
          <w:rFonts w:ascii="Times New Roman" w:hAnsi="Times New Roman"/>
          <w:sz w:val="24"/>
          <w:szCs w:val="24"/>
        </w:rPr>
        <w:t xml:space="preserve">to Rzeszów, 35-064 Rzeszów, </w:t>
      </w:r>
      <w:r w:rsidR="00863701">
        <w:rPr>
          <w:rFonts w:ascii="Times New Roman" w:hAnsi="Times New Roman"/>
          <w:sz w:val="24"/>
          <w:szCs w:val="24"/>
        </w:rPr>
        <w:t xml:space="preserve">ul. </w:t>
      </w:r>
      <w:r w:rsidRPr="00671B95">
        <w:rPr>
          <w:rFonts w:ascii="Times New Roman" w:hAnsi="Times New Roman"/>
          <w:sz w:val="24"/>
          <w:szCs w:val="24"/>
        </w:rPr>
        <w:t xml:space="preserve">Rynek 1   </w:t>
      </w:r>
    </w:p>
    <w:p w:rsidR="00C60FD6" w:rsidRPr="00671B95" w:rsidRDefault="00C60FD6" w:rsidP="00C60FD6">
      <w:pPr>
        <w:shd w:val="clear" w:color="auto" w:fill="FFFFFF"/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71B95">
        <w:rPr>
          <w:rFonts w:ascii="Times New Roman" w:hAnsi="Times New Roman"/>
          <w:sz w:val="24"/>
          <w:szCs w:val="24"/>
        </w:rPr>
        <w:t>Wykonawca : …...........................................................................................................................</w:t>
      </w:r>
    </w:p>
    <w:p w:rsidR="00C60FD6" w:rsidRPr="00671B95" w:rsidRDefault="00C60FD6" w:rsidP="00C60FD6">
      <w:pPr>
        <w:shd w:val="clear" w:color="auto" w:fill="FFFFFF"/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71B95">
        <w:rPr>
          <w:rFonts w:ascii="Times New Roman" w:hAnsi="Times New Roman"/>
          <w:sz w:val="24"/>
          <w:szCs w:val="24"/>
        </w:rPr>
        <w:t>Podwykonawca : …......................................................................................................................</w:t>
      </w:r>
    </w:p>
    <w:p w:rsidR="00C60FD6" w:rsidRPr="00671B95" w:rsidRDefault="00C60FD6" w:rsidP="00C60FD6">
      <w:pPr>
        <w:shd w:val="clear" w:color="auto" w:fill="FFFFFF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71B95">
        <w:rPr>
          <w:rFonts w:ascii="Times New Roman" w:hAnsi="Times New Roman"/>
          <w:sz w:val="24"/>
          <w:szCs w:val="24"/>
        </w:rPr>
        <w:t xml:space="preserve">                               </w:t>
      </w:r>
    </w:p>
    <w:p w:rsidR="00C60FD6" w:rsidRPr="00671B95" w:rsidRDefault="00C60FD6" w:rsidP="00C60FD6">
      <w:pPr>
        <w:shd w:val="clear" w:color="auto" w:fill="FFFFFF"/>
        <w:ind w:left="426" w:hanging="426"/>
        <w:jc w:val="center"/>
        <w:rPr>
          <w:rFonts w:ascii="Times New Roman" w:hAnsi="Times New Roman"/>
          <w:sz w:val="24"/>
          <w:szCs w:val="24"/>
        </w:rPr>
      </w:pPr>
      <w:r w:rsidRPr="00671B95">
        <w:rPr>
          <w:rFonts w:ascii="Times New Roman" w:hAnsi="Times New Roman"/>
          <w:sz w:val="24"/>
          <w:szCs w:val="24"/>
        </w:rPr>
        <w:t>OŚWIADCZENIE PODWYKONAWCY / DALSZEGO PODWYKONAWCY / DOSTAWCY</w:t>
      </w:r>
    </w:p>
    <w:p w:rsidR="00C60FD6" w:rsidRPr="00671B95" w:rsidRDefault="00C60FD6" w:rsidP="00C60FD6">
      <w:pPr>
        <w:shd w:val="clear" w:color="auto" w:fill="FFFFFF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C60FD6" w:rsidRPr="00671B95" w:rsidRDefault="00C60FD6" w:rsidP="00BC6BBA">
      <w:pPr>
        <w:numPr>
          <w:ilvl w:val="0"/>
          <w:numId w:val="39"/>
        </w:numPr>
        <w:shd w:val="clear" w:color="auto" w:fill="FFFFFF"/>
        <w:spacing w:after="0" w:line="360" w:lineRule="auto"/>
        <w:ind w:left="426" w:hanging="426"/>
        <w:jc w:val="both"/>
        <w:rPr>
          <w:rFonts w:ascii="Times New Roman" w:hAnsi="Times New Roman"/>
          <w:i/>
          <w:sz w:val="24"/>
          <w:szCs w:val="24"/>
        </w:rPr>
      </w:pPr>
      <w:r w:rsidRPr="00671B95">
        <w:rPr>
          <w:rFonts w:ascii="Times New Roman" w:hAnsi="Times New Roman"/>
          <w:sz w:val="24"/>
          <w:szCs w:val="24"/>
        </w:rPr>
        <w:t xml:space="preserve">Oświadczam, że </w:t>
      </w:r>
      <w:r w:rsidRPr="00671B95">
        <w:rPr>
          <w:rFonts w:ascii="Times New Roman" w:hAnsi="Times New Roman"/>
          <w:i/>
          <w:sz w:val="24"/>
          <w:szCs w:val="24"/>
        </w:rPr>
        <w:t>wykonywałem</w:t>
      </w:r>
      <w:r w:rsidR="001B6E8E" w:rsidRPr="00671B95">
        <w:rPr>
          <w:rFonts w:ascii="Times New Roman" w:hAnsi="Times New Roman"/>
          <w:i/>
          <w:sz w:val="24"/>
          <w:szCs w:val="24"/>
        </w:rPr>
        <w:t>*</w:t>
      </w:r>
      <w:r w:rsidRPr="00671B95">
        <w:rPr>
          <w:rFonts w:ascii="Times New Roman" w:hAnsi="Times New Roman"/>
          <w:i/>
          <w:sz w:val="24"/>
          <w:szCs w:val="24"/>
        </w:rPr>
        <w:t xml:space="preserve"> / nie wykonywałem</w:t>
      </w:r>
      <w:r w:rsidRPr="00671B95">
        <w:rPr>
          <w:rFonts w:ascii="Times New Roman" w:hAnsi="Times New Roman"/>
          <w:i/>
          <w:sz w:val="24"/>
          <w:szCs w:val="24"/>
          <w:vertAlign w:val="superscript"/>
        </w:rPr>
        <w:t>*</w:t>
      </w:r>
      <w:r w:rsidRPr="00671B95">
        <w:rPr>
          <w:rFonts w:ascii="Times New Roman" w:hAnsi="Times New Roman"/>
          <w:sz w:val="24"/>
          <w:szCs w:val="24"/>
        </w:rPr>
        <w:t xml:space="preserve"> robót na rzecz Wykonawcy w okresie </w:t>
      </w:r>
      <w:r w:rsidRPr="00671B95">
        <w:rPr>
          <w:rFonts w:ascii="Times New Roman" w:hAnsi="Times New Roman"/>
          <w:i/>
          <w:sz w:val="24"/>
          <w:szCs w:val="24"/>
        </w:rPr>
        <w:t>od …………….. do………………</w:t>
      </w:r>
    </w:p>
    <w:p w:rsidR="00C60FD6" w:rsidRPr="00671B95" w:rsidRDefault="00C60FD6" w:rsidP="00BC6BBA">
      <w:pPr>
        <w:numPr>
          <w:ilvl w:val="0"/>
          <w:numId w:val="39"/>
        </w:numPr>
        <w:shd w:val="clear" w:color="auto" w:fill="FFFFFF"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71B95">
        <w:rPr>
          <w:rFonts w:ascii="Times New Roman" w:hAnsi="Times New Roman"/>
          <w:sz w:val="24"/>
          <w:szCs w:val="24"/>
        </w:rPr>
        <w:t xml:space="preserve">Oświadczam niniejszym, że otrzymałem </w:t>
      </w:r>
      <w:r w:rsidRPr="00671B95">
        <w:rPr>
          <w:rFonts w:ascii="Times New Roman" w:hAnsi="Times New Roman"/>
          <w:b/>
          <w:bCs/>
          <w:sz w:val="24"/>
          <w:szCs w:val="24"/>
        </w:rPr>
        <w:t>wymagalne</w:t>
      </w:r>
      <w:r w:rsidRPr="00671B95">
        <w:rPr>
          <w:rFonts w:ascii="Times New Roman" w:hAnsi="Times New Roman"/>
          <w:sz w:val="24"/>
          <w:szCs w:val="24"/>
        </w:rPr>
        <w:t xml:space="preserve"> wynagrodzenie za zakres robót </w:t>
      </w:r>
      <w:r w:rsidR="002517EE" w:rsidRPr="00671B95">
        <w:rPr>
          <w:rFonts w:ascii="Times New Roman" w:hAnsi="Times New Roman"/>
          <w:sz w:val="24"/>
          <w:szCs w:val="24"/>
        </w:rPr>
        <w:t>wykonanych od………..do……………..</w:t>
      </w:r>
      <w:r w:rsidRPr="00671B95">
        <w:rPr>
          <w:rFonts w:ascii="Times New Roman" w:hAnsi="Times New Roman"/>
          <w:sz w:val="24"/>
          <w:szCs w:val="24"/>
        </w:rPr>
        <w:t xml:space="preserve">objęty moja fakturą </w:t>
      </w:r>
      <w:r w:rsidRPr="00671B95">
        <w:rPr>
          <w:rFonts w:ascii="Times New Roman" w:hAnsi="Times New Roman"/>
          <w:i/>
          <w:sz w:val="24"/>
          <w:szCs w:val="24"/>
        </w:rPr>
        <w:t>nr …………… z dnia …………..</w:t>
      </w:r>
      <w:r w:rsidRPr="00671B95">
        <w:rPr>
          <w:rFonts w:ascii="Times New Roman" w:hAnsi="Times New Roman"/>
          <w:sz w:val="24"/>
          <w:szCs w:val="24"/>
        </w:rPr>
        <w:t xml:space="preserve"> wystawioną Wykonawcy. </w:t>
      </w:r>
    </w:p>
    <w:p w:rsidR="00C60FD6" w:rsidRPr="00671B95" w:rsidRDefault="00256A98" w:rsidP="00BC6BBA">
      <w:pPr>
        <w:numPr>
          <w:ilvl w:val="0"/>
          <w:numId w:val="39"/>
        </w:numPr>
        <w:shd w:val="clear" w:color="auto" w:fill="FFFFFF"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71B95">
        <w:rPr>
          <w:rFonts w:ascii="Times New Roman" w:hAnsi="Times New Roman"/>
          <w:sz w:val="24"/>
          <w:szCs w:val="24"/>
        </w:rPr>
        <w:t>Zapłata powyższego wynagrodzenia</w:t>
      </w:r>
      <w:r w:rsidR="00C60FD6" w:rsidRPr="00671B95">
        <w:rPr>
          <w:rFonts w:ascii="Times New Roman" w:hAnsi="Times New Roman"/>
          <w:sz w:val="24"/>
          <w:szCs w:val="24"/>
        </w:rPr>
        <w:t xml:space="preserve"> zaspokaja wszelkie nasze roszczenia wynikające </w:t>
      </w:r>
      <w:r w:rsidR="009C19C1" w:rsidRPr="00671B95">
        <w:rPr>
          <w:rFonts w:ascii="Times New Roman" w:hAnsi="Times New Roman"/>
          <w:sz w:val="24"/>
          <w:szCs w:val="24"/>
        </w:rPr>
        <w:br/>
      </w:r>
      <w:r w:rsidR="00C60FD6" w:rsidRPr="00671B95">
        <w:rPr>
          <w:rFonts w:ascii="Times New Roman" w:hAnsi="Times New Roman"/>
          <w:sz w:val="24"/>
          <w:szCs w:val="24"/>
        </w:rPr>
        <w:t>z wykonania zakresu robót określonego w przytoczonej fakturze i protokole odbioru częściowego robót.</w:t>
      </w:r>
    </w:p>
    <w:p w:rsidR="00C60FD6" w:rsidRPr="00671B95" w:rsidRDefault="00C60FD6" w:rsidP="00BC6BBA">
      <w:pPr>
        <w:numPr>
          <w:ilvl w:val="0"/>
          <w:numId w:val="39"/>
        </w:numPr>
        <w:shd w:val="clear" w:color="auto" w:fill="FFFFFF"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71B95">
        <w:rPr>
          <w:rFonts w:ascii="Times New Roman" w:hAnsi="Times New Roman"/>
          <w:sz w:val="24"/>
          <w:szCs w:val="24"/>
        </w:rPr>
        <w:t xml:space="preserve">Jednocześnie oświadczam, że na w/w zadaniu </w:t>
      </w:r>
      <w:r w:rsidR="00E30B35" w:rsidRPr="00671B95">
        <w:rPr>
          <w:rFonts w:ascii="Times New Roman" w:hAnsi="Times New Roman"/>
          <w:i/>
          <w:sz w:val="24"/>
          <w:szCs w:val="24"/>
        </w:rPr>
        <w:t>zatrudniam</w:t>
      </w:r>
      <w:r w:rsidR="001B6E8E" w:rsidRPr="00671B95">
        <w:rPr>
          <w:rFonts w:ascii="Times New Roman" w:hAnsi="Times New Roman"/>
          <w:i/>
          <w:sz w:val="24"/>
          <w:szCs w:val="24"/>
        </w:rPr>
        <w:t>*</w:t>
      </w:r>
      <w:r w:rsidR="00E30B35" w:rsidRPr="00671B95">
        <w:rPr>
          <w:rFonts w:ascii="Times New Roman" w:hAnsi="Times New Roman"/>
          <w:i/>
          <w:sz w:val="24"/>
          <w:szCs w:val="24"/>
        </w:rPr>
        <w:t xml:space="preserve"> / </w:t>
      </w:r>
      <w:r w:rsidRPr="00671B95">
        <w:rPr>
          <w:rFonts w:ascii="Times New Roman" w:hAnsi="Times New Roman"/>
          <w:i/>
          <w:sz w:val="24"/>
          <w:szCs w:val="24"/>
        </w:rPr>
        <w:t>nie zatrudniam</w:t>
      </w:r>
      <w:r w:rsidR="00E30B35" w:rsidRPr="00671B95">
        <w:rPr>
          <w:rFonts w:ascii="Times New Roman" w:hAnsi="Times New Roman"/>
          <w:i/>
          <w:sz w:val="24"/>
          <w:szCs w:val="24"/>
        </w:rPr>
        <w:t>*</w:t>
      </w:r>
      <w:r w:rsidRPr="00671B95">
        <w:rPr>
          <w:rFonts w:ascii="Times New Roman" w:hAnsi="Times New Roman"/>
          <w:i/>
          <w:sz w:val="24"/>
          <w:szCs w:val="24"/>
        </w:rPr>
        <w:t xml:space="preserve"> </w:t>
      </w:r>
      <w:r w:rsidRPr="00671B95">
        <w:rPr>
          <w:rFonts w:ascii="Times New Roman" w:hAnsi="Times New Roman"/>
          <w:sz w:val="24"/>
          <w:szCs w:val="24"/>
        </w:rPr>
        <w:t>dalszych podwykonawców.</w:t>
      </w:r>
    </w:p>
    <w:p w:rsidR="00C60FD6" w:rsidRPr="00671B95" w:rsidRDefault="00C60FD6" w:rsidP="00C60FD6">
      <w:pPr>
        <w:shd w:val="clear" w:color="auto" w:fill="FFFFFF"/>
        <w:ind w:left="426"/>
        <w:jc w:val="both"/>
        <w:rPr>
          <w:rFonts w:ascii="Times New Roman" w:hAnsi="Times New Roman"/>
          <w:sz w:val="24"/>
          <w:szCs w:val="24"/>
        </w:rPr>
      </w:pPr>
    </w:p>
    <w:p w:rsidR="001B6E8E" w:rsidRPr="00671B95" w:rsidRDefault="00C60FD6" w:rsidP="001B6E8E">
      <w:pPr>
        <w:shd w:val="clear" w:color="auto" w:fill="FFFFFF"/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671B95">
        <w:rPr>
          <w:rFonts w:ascii="Times New Roman" w:hAnsi="Times New Roman"/>
          <w:sz w:val="24"/>
          <w:szCs w:val="24"/>
        </w:rPr>
        <w:lastRenderedPageBreak/>
        <w:t xml:space="preserve">Data : </w:t>
      </w:r>
      <w:r w:rsidR="001B6E8E" w:rsidRPr="00671B95">
        <w:rPr>
          <w:rFonts w:ascii="Times New Roman" w:hAnsi="Times New Roman"/>
          <w:sz w:val="24"/>
          <w:szCs w:val="24"/>
        </w:rPr>
        <w:t xml:space="preserve"> …………………</w:t>
      </w:r>
    </w:p>
    <w:p w:rsidR="001B6E8E" w:rsidRPr="00671B95" w:rsidRDefault="001B6E8E" w:rsidP="001B6E8E">
      <w:pPr>
        <w:shd w:val="clear" w:color="auto" w:fill="FFFFFF"/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</w:p>
    <w:p w:rsidR="001B6E8E" w:rsidRPr="00671B95" w:rsidRDefault="001B6E8E" w:rsidP="001B6E8E">
      <w:pPr>
        <w:shd w:val="clear" w:color="auto" w:fill="FFFFFF"/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</w:p>
    <w:p w:rsidR="001B6E8E" w:rsidRPr="00671B95" w:rsidRDefault="00C60FD6" w:rsidP="001B6E8E">
      <w:pPr>
        <w:shd w:val="clear" w:color="auto" w:fill="FFFFFF"/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671B95">
        <w:rPr>
          <w:rFonts w:ascii="Times New Roman" w:hAnsi="Times New Roman"/>
          <w:sz w:val="24"/>
          <w:szCs w:val="24"/>
        </w:rPr>
        <w:t>…………………………..........................................................................</w:t>
      </w:r>
      <w:r w:rsidR="001B6E8E" w:rsidRPr="00671B95">
        <w:rPr>
          <w:rFonts w:ascii="Times New Roman" w:hAnsi="Times New Roman"/>
          <w:sz w:val="24"/>
          <w:szCs w:val="24"/>
        </w:rPr>
        <w:t>.................................</w:t>
      </w:r>
      <w:r w:rsidR="00471FFC" w:rsidRPr="00671B95">
        <w:rPr>
          <w:rFonts w:ascii="Times New Roman" w:hAnsi="Times New Roman"/>
          <w:sz w:val="24"/>
          <w:szCs w:val="24"/>
        </w:rPr>
        <w:t> </w:t>
      </w:r>
    </w:p>
    <w:p w:rsidR="001B6E8E" w:rsidRPr="00671B95" w:rsidRDefault="001B6E8E" w:rsidP="001B6E8E">
      <w:pPr>
        <w:shd w:val="clear" w:color="auto" w:fill="FFFFFF"/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671B95">
        <w:rPr>
          <w:rFonts w:ascii="Times New Roman" w:hAnsi="Times New Roman"/>
          <w:sz w:val="24"/>
          <w:szCs w:val="24"/>
        </w:rPr>
        <w:t>(pieczęć imienna i podpis uprawomocnionego przedstawiciela Podwykonawcy)</w:t>
      </w:r>
      <w:r w:rsidR="00471FFC" w:rsidRPr="00671B95">
        <w:rPr>
          <w:rFonts w:ascii="Times New Roman" w:hAnsi="Times New Roman"/>
          <w:sz w:val="24"/>
          <w:szCs w:val="24"/>
        </w:rPr>
        <w:t>                   </w:t>
      </w:r>
      <w:r w:rsidRPr="00671B95">
        <w:rPr>
          <w:rFonts w:ascii="Times New Roman" w:hAnsi="Times New Roman"/>
          <w:sz w:val="24"/>
          <w:szCs w:val="24"/>
        </w:rPr>
        <w:t>      </w:t>
      </w:r>
    </w:p>
    <w:p w:rsidR="001B6E8E" w:rsidRPr="00671B95" w:rsidRDefault="001B6E8E" w:rsidP="001B6E8E">
      <w:pPr>
        <w:shd w:val="clear" w:color="auto" w:fill="FFFFFF"/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</w:p>
    <w:p w:rsidR="001B6E8E" w:rsidRPr="00671B95" w:rsidRDefault="001B6E8E" w:rsidP="001B6E8E">
      <w:pPr>
        <w:shd w:val="clear" w:color="auto" w:fill="FFFFFF"/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</w:p>
    <w:p w:rsidR="001B6E8E" w:rsidRPr="00671B95" w:rsidRDefault="001B6E8E" w:rsidP="001B6E8E">
      <w:pPr>
        <w:shd w:val="clear" w:color="auto" w:fill="FFFFFF"/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671B95">
        <w:rPr>
          <w:rFonts w:ascii="Times New Roman" w:hAnsi="Times New Roman"/>
          <w:sz w:val="24"/>
          <w:szCs w:val="24"/>
        </w:rPr>
        <w:t>…………………………........................................................................................................... </w:t>
      </w:r>
    </w:p>
    <w:p w:rsidR="001B6E8E" w:rsidRPr="00671B95" w:rsidRDefault="001B6E8E" w:rsidP="001B6E8E">
      <w:pPr>
        <w:shd w:val="clear" w:color="auto" w:fill="FFFFFF"/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671B95">
        <w:rPr>
          <w:rFonts w:ascii="Times New Roman" w:hAnsi="Times New Roman"/>
          <w:sz w:val="24"/>
          <w:szCs w:val="24"/>
        </w:rPr>
        <w:t>(pieczęć imienna i podpis uprawomocnionego przedstawiciela Wykonawcy)                         </w:t>
      </w:r>
    </w:p>
    <w:p w:rsidR="001B6E8E" w:rsidRPr="00671B95" w:rsidRDefault="001B6E8E" w:rsidP="00C60FD6">
      <w:pPr>
        <w:shd w:val="clear" w:color="auto" w:fill="FFFFFF"/>
        <w:ind w:left="426" w:hanging="426"/>
        <w:rPr>
          <w:rFonts w:ascii="Times New Roman" w:hAnsi="Times New Roman"/>
          <w:sz w:val="24"/>
          <w:szCs w:val="24"/>
        </w:rPr>
      </w:pPr>
    </w:p>
    <w:p w:rsidR="001B6E8E" w:rsidRPr="00671B95" w:rsidRDefault="001B6E8E" w:rsidP="00C60FD6">
      <w:pPr>
        <w:shd w:val="clear" w:color="auto" w:fill="FFFFFF"/>
        <w:ind w:left="426" w:hanging="426"/>
        <w:rPr>
          <w:rFonts w:ascii="Times New Roman" w:hAnsi="Times New Roman"/>
          <w:sz w:val="24"/>
          <w:szCs w:val="24"/>
        </w:rPr>
      </w:pPr>
    </w:p>
    <w:p w:rsidR="00C60FD6" w:rsidRPr="00671B95" w:rsidRDefault="00C60FD6" w:rsidP="00C60FD6">
      <w:pPr>
        <w:shd w:val="clear" w:color="auto" w:fill="FFFFFF"/>
        <w:ind w:left="426" w:hanging="426"/>
        <w:rPr>
          <w:rFonts w:ascii="Times New Roman" w:hAnsi="Times New Roman"/>
          <w:i/>
          <w:iCs/>
          <w:sz w:val="24"/>
          <w:szCs w:val="24"/>
        </w:rPr>
      </w:pPr>
      <w:r w:rsidRPr="00671B95">
        <w:rPr>
          <w:rFonts w:ascii="Times New Roman" w:hAnsi="Times New Roman"/>
          <w:i/>
          <w:iCs/>
          <w:sz w:val="24"/>
          <w:szCs w:val="24"/>
        </w:rPr>
        <w:t>*- niepotrzebne skreślić</w:t>
      </w:r>
    </w:p>
    <w:p w:rsidR="00E30B35" w:rsidRPr="00671B95" w:rsidRDefault="00E30B35" w:rsidP="00F6593E">
      <w:pPr>
        <w:shd w:val="clear" w:color="auto" w:fill="FFFFFF"/>
        <w:tabs>
          <w:tab w:val="left" w:pos="1843"/>
        </w:tabs>
        <w:suppressAutoHyphens/>
        <w:spacing w:after="0"/>
        <w:ind w:left="426" w:hanging="426"/>
        <w:jc w:val="both"/>
        <w:rPr>
          <w:rFonts w:ascii="Times New Roman" w:eastAsia="SimSun" w:hAnsi="Times New Roman"/>
          <w:i/>
          <w:kern w:val="24"/>
          <w:sz w:val="24"/>
          <w:szCs w:val="24"/>
        </w:rPr>
      </w:pPr>
    </w:p>
    <w:p w:rsidR="00F6593E" w:rsidRPr="00671B95" w:rsidRDefault="00F6593E" w:rsidP="00F6593E">
      <w:pPr>
        <w:shd w:val="clear" w:color="auto" w:fill="FFFFFF"/>
        <w:tabs>
          <w:tab w:val="left" w:pos="1843"/>
        </w:tabs>
        <w:suppressAutoHyphens/>
        <w:spacing w:after="0"/>
        <w:ind w:left="426" w:hanging="426"/>
        <w:jc w:val="both"/>
        <w:rPr>
          <w:rFonts w:ascii="Times New Roman" w:eastAsia="SimSun" w:hAnsi="Times New Roman"/>
          <w:i/>
          <w:kern w:val="24"/>
          <w:sz w:val="24"/>
          <w:szCs w:val="24"/>
        </w:rPr>
      </w:pPr>
      <w:r w:rsidRPr="00671B95">
        <w:rPr>
          <w:rFonts w:ascii="Times New Roman" w:eastAsia="SimSun" w:hAnsi="Times New Roman"/>
          <w:i/>
          <w:kern w:val="24"/>
          <w:sz w:val="24"/>
          <w:szCs w:val="24"/>
        </w:rPr>
        <w:t>Załącznik nr 3</w:t>
      </w:r>
      <w:r w:rsidR="004D1AAD" w:rsidRPr="00671B95">
        <w:rPr>
          <w:rFonts w:ascii="Times New Roman" w:eastAsia="SimSun" w:hAnsi="Times New Roman"/>
          <w:i/>
          <w:kern w:val="24"/>
          <w:sz w:val="24"/>
          <w:szCs w:val="24"/>
        </w:rPr>
        <w:t>*</w:t>
      </w:r>
      <w:r w:rsidR="00DE479E" w:rsidRPr="00671B95">
        <w:rPr>
          <w:rFonts w:ascii="Times New Roman" w:eastAsia="SimSun" w:hAnsi="Times New Roman"/>
          <w:i/>
          <w:kern w:val="24"/>
          <w:sz w:val="24"/>
          <w:szCs w:val="24"/>
        </w:rPr>
        <w:t xml:space="preserve"> </w:t>
      </w:r>
      <w:r w:rsidR="00DE479E" w:rsidRPr="00671B95">
        <w:rPr>
          <w:rFonts w:ascii="Times New Roman" w:hAnsi="Times New Roman"/>
          <w:i/>
          <w:sz w:val="24"/>
          <w:szCs w:val="24"/>
        </w:rPr>
        <w:t>do umowy nr</w:t>
      </w:r>
      <w:r w:rsidR="00DE479E" w:rsidRPr="00671B95">
        <w:rPr>
          <w:rFonts w:ascii="Times New Roman" w:hAnsi="Times New Roman"/>
          <w:sz w:val="24"/>
          <w:szCs w:val="24"/>
        </w:rPr>
        <w:t xml:space="preserve"> </w:t>
      </w:r>
      <w:r w:rsidR="00DE479E" w:rsidRPr="00671B95">
        <w:rPr>
          <w:rFonts w:ascii="Times New Roman" w:hAnsi="Times New Roman"/>
          <w:i/>
          <w:sz w:val="24"/>
          <w:szCs w:val="24"/>
        </w:rPr>
        <w:t>…………………………… z dnia …………………….</w:t>
      </w:r>
    </w:p>
    <w:p w:rsidR="00F6593E" w:rsidRPr="00671B95" w:rsidRDefault="00F6593E" w:rsidP="00F6593E">
      <w:pPr>
        <w:shd w:val="clear" w:color="auto" w:fill="FFFFFF"/>
        <w:tabs>
          <w:tab w:val="left" w:pos="1843"/>
        </w:tabs>
        <w:suppressAutoHyphens/>
        <w:spacing w:after="0"/>
        <w:ind w:left="426" w:hanging="426"/>
        <w:jc w:val="both"/>
        <w:rPr>
          <w:rFonts w:ascii="Times New Roman" w:eastAsia="SimSun" w:hAnsi="Times New Roman"/>
          <w:i/>
          <w:kern w:val="24"/>
          <w:sz w:val="24"/>
          <w:szCs w:val="24"/>
        </w:rPr>
      </w:pPr>
    </w:p>
    <w:p w:rsidR="00E30B35" w:rsidRPr="00671B95" w:rsidRDefault="00F6593E" w:rsidP="00E30B35">
      <w:pPr>
        <w:shd w:val="clear" w:color="auto" w:fill="FFFFFF"/>
        <w:tabs>
          <w:tab w:val="left" w:pos="1843"/>
        </w:tabs>
        <w:suppressAutoHyphens/>
        <w:spacing w:after="0"/>
        <w:ind w:left="426" w:hanging="426"/>
        <w:jc w:val="center"/>
        <w:rPr>
          <w:rFonts w:ascii="Times New Roman" w:eastAsia="SimSun" w:hAnsi="Times New Roman"/>
          <w:kern w:val="24"/>
          <w:sz w:val="24"/>
          <w:szCs w:val="24"/>
        </w:rPr>
      </w:pPr>
      <w:r w:rsidRPr="00671B95">
        <w:rPr>
          <w:rFonts w:ascii="Times New Roman" w:eastAsia="SimSun" w:hAnsi="Times New Roman"/>
          <w:kern w:val="24"/>
          <w:sz w:val="24"/>
          <w:szCs w:val="24"/>
        </w:rPr>
        <w:t>ZESTAWIENIE ZBIORCZE FAKTUR PODWYKONAWC</w:t>
      </w:r>
      <w:r w:rsidR="00E30B35" w:rsidRPr="00671B95">
        <w:rPr>
          <w:rFonts w:ascii="Times New Roman" w:eastAsia="SimSun" w:hAnsi="Times New Roman"/>
          <w:kern w:val="24"/>
          <w:sz w:val="24"/>
          <w:szCs w:val="24"/>
        </w:rPr>
        <w:t>ÓW</w:t>
      </w:r>
    </w:p>
    <w:p w:rsidR="00F6593E" w:rsidRPr="00671B95" w:rsidRDefault="00E30B35" w:rsidP="00E30B35">
      <w:pPr>
        <w:shd w:val="clear" w:color="auto" w:fill="FFFFFF"/>
        <w:tabs>
          <w:tab w:val="left" w:pos="1843"/>
        </w:tabs>
        <w:suppressAutoHyphens/>
        <w:spacing w:after="0"/>
        <w:ind w:left="426" w:hanging="426"/>
        <w:jc w:val="center"/>
        <w:rPr>
          <w:rFonts w:ascii="Times New Roman" w:eastAsia="SimSun" w:hAnsi="Times New Roman"/>
          <w:kern w:val="24"/>
          <w:sz w:val="24"/>
          <w:szCs w:val="24"/>
        </w:rPr>
      </w:pPr>
      <w:r w:rsidRPr="00671B95">
        <w:rPr>
          <w:rFonts w:ascii="Times New Roman" w:eastAsia="SimSun" w:hAnsi="Times New Roman"/>
          <w:kern w:val="24"/>
          <w:sz w:val="24"/>
          <w:szCs w:val="24"/>
        </w:rPr>
        <w:t>(do faktury końcowej)</w:t>
      </w:r>
    </w:p>
    <w:p w:rsidR="00F6593E" w:rsidRPr="00671B95" w:rsidRDefault="00F6593E" w:rsidP="00F6593E">
      <w:pPr>
        <w:shd w:val="clear" w:color="auto" w:fill="FFFFFF"/>
        <w:tabs>
          <w:tab w:val="left" w:pos="1843"/>
        </w:tabs>
        <w:suppressAutoHyphens/>
        <w:spacing w:after="0"/>
        <w:ind w:left="426" w:hanging="426"/>
        <w:jc w:val="both"/>
        <w:rPr>
          <w:rFonts w:ascii="Times New Roman" w:eastAsia="SimSun" w:hAnsi="Times New Roman"/>
          <w:kern w:val="24"/>
          <w:sz w:val="24"/>
          <w:szCs w:val="24"/>
        </w:rPr>
      </w:pPr>
    </w:p>
    <w:p w:rsidR="00F6593E" w:rsidRPr="00671B95" w:rsidRDefault="00F6593E" w:rsidP="00F6593E">
      <w:pPr>
        <w:shd w:val="clear" w:color="auto" w:fill="FFFFFF"/>
        <w:tabs>
          <w:tab w:val="left" w:pos="1843"/>
        </w:tabs>
        <w:suppressAutoHyphens/>
        <w:spacing w:after="0"/>
        <w:rPr>
          <w:rFonts w:ascii="Times New Roman" w:eastAsia="SimSun" w:hAnsi="Times New Roman"/>
          <w:kern w:val="24"/>
          <w:sz w:val="24"/>
          <w:szCs w:val="24"/>
        </w:rPr>
      </w:pPr>
      <w:r w:rsidRPr="00671B95">
        <w:rPr>
          <w:rFonts w:ascii="Times New Roman" w:eastAsia="SimSun" w:hAnsi="Times New Roman"/>
          <w:kern w:val="24"/>
          <w:sz w:val="24"/>
          <w:szCs w:val="24"/>
        </w:rPr>
        <w:t>Nazwa zadania inwestycyjnego : ……………………………………………………</w:t>
      </w:r>
    </w:p>
    <w:p w:rsidR="00F6593E" w:rsidRPr="00671B95" w:rsidRDefault="00B74722" w:rsidP="00F6593E">
      <w:pPr>
        <w:shd w:val="clear" w:color="auto" w:fill="FFFFFF"/>
        <w:tabs>
          <w:tab w:val="left" w:pos="1843"/>
        </w:tabs>
        <w:suppressAutoHyphens/>
        <w:spacing w:after="0"/>
        <w:ind w:left="426" w:hanging="426"/>
        <w:rPr>
          <w:rFonts w:ascii="Times New Roman" w:eastAsia="SimSun" w:hAnsi="Times New Roman"/>
          <w:kern w:val="24"/>
          <w:sz w:val="24"/>
          <w:szCs w:val="24"/>
        </w:rPr>
      </w:pPr>
      <w:r w:rsidRPr="00671B95">
        <w:rPr>
          <w:rFonts w:ascii="Times New Roman" w:eastAsia="SimSun" w:hAnsi="Times New Roman"/>
          <w:kern w:val="24"/>
          <w:sz w:val="24"/>
          <w:szCs w:val="24"/>
        </w:rPr>
        <w:t>Umowa nr CZ</w:t>
      </w:r>
      <w:r w:rsidR="00F6593E" w:rsidRPr="00671B95">
        <w:rPr>
          <w:rFonts w:ascii="Times New Roman" w:eastAsia="SimSun" w:hAnsi="Times New Roman"/>
          <w:kern w:val="24"/>
          <w:sz w:val="24"/>
          <w:szCs w:val="24"/>
        </w:rPr>
        <w:t>.. ……………………….………… z dnia : …………………………………</w:t>
      </w:r>
    </w:p>
    <w:p w:rsidR="00F6593E" w:rsidRPr="00671B95" w:rsidRDefault="00F6593E" w:rsidP="00F6593E">
      <w:pPr>
        <w:shd w:val="clear" w:color="auto" w:fill="FFFFFF"/>
        <w:tabs>
          <w:tab w:val="left" w:pos="1843"/>
        </w:tabs>
        <w:suppressAutoHyphens/>
        <w:spacing w:after="0"/>
        <w:ind w:left="426" w:hanging="426"/>
        <w:jc w:val="both"/>
        <w:rPr>
          <w:rFonts w:ascii="Times New Roman" w:eastAsia="SimSun" w:hAnsi="Times New Roman"/>
          <w:kern w:val="24"/>
          <w:sz w:val="24"/>
          <w:szCs w:val="24"/>
        </w:rPr>
      </w:pPr>
      <w:r w:rsidRPr="00671B95">
        <w:rPr>
          <w:rFonts w:ascii="Times New Roman" w:eastAsia="SimSun" w:hAnsi="Times New Roman"/>
          <w:kern w:val="24"/>
          <w:sz w:val="24"/>
          <w:szCs w:val="24"/>
        </w:rPr>
        <w:t>Wykonawca/ adres : ………………………………………………………………………..</w:t>
      </w:r>
    </w:p>
    <w:p w:rsidR="00F6593E" w:rsidRPr="00671B95" w:rsidRDefault="00F6593E" w:rsidP="00F6593E">
      <w:pPr>
        <w:shd w:val="clear" w:color="auto" w:fill="FFFFFF"/>
        <w:tabs>
          <w:tab w:val="left" w:pos="1843"/>
        </w:tabs>
        <w:suppressAutoHyphens/>
        <w:spacing w:after="0"/>
        <w:ind w:left="426" w:hanging="426"/>
        <w:jc w:val="both"/>
        <w:rPr>
          <w:rFonts w:ascii="Times New Roman" w:eastAsia="SimSun" w:hAnsi="Times New Roman"/>
          <w:kern w:val="24"/>
          <w:sz w:val="24"/>
          <w:szCs w:val="24"/>
        </w:rPr>
      </w:pPr>
    </w:p>
    <w:p w:rsidR="00F6593E" w:rsidRPr="00671B95" w:rsidRDefault="00F6593E" w:rsidP="00F6593E">
      <w:pPr>
        <w:shd w:val="clear" w:color="auto" w:fill="FFFFFF"/>
        <w:tabs>
          <w:tab w:val="left" w:pos="1843"/>
        </w:tabs>
        <w:suppressAutoHyphens/>
        <w:spacing w:after="0"/>
        <w:ind w:left="426" w:hanging="426"/>
        <w:jc w:val="both"/>
        <w:rPr>
          <w:rFonts w:ascii="Times New Roman" w:eastAsia="SimSun" w:hAnsi="Times New Roman"/>
          <w:kern w:val="24"/>
          <w:sz w:val="24"/>
          <w:szCs w:val="24"/>
        </w:rPr>
      </w:pPr>
    </w:p>
    <w:tbl>
      <w:tblPr>
        <w:tblW w:w="1091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701"/>
        <w:gridCol w:w="1700"/>
        <w:gridCol w:w="1419"/>
        <w:gridCol w:w="1749"/>
        <w:gridCol w:w="1228"/>
        <w:gridCol w:w="1178"/>
        <w:gridCol w:w="1940"/>
      </w:tblGrid>
      <w:tr w:rsidR="00671B95" w:rsidRPr="00671B95" w:rsidTr="009C19C1">
        <w:trPr>
          <w:cantSplit/>
          <w:trHeight w:val="113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93E" w:rsidRPr="00671B95" w:rsidRDefault="00F6593E" w:rsidP="00E30B35">
            <w:pPr>
              <w:tabs>
                <w:tab w:val="left" w:pos="1843"/>
              </w:tabs>
              <w:suppressAutoHyphens/>
              <w:spacing w:after="0"/>
              <w:ind w:right="-108"/>
              <w:jc w:val="center"/>
              <w:rPr>
                <w:rFonts w:ascii="Times New Roman" w:eastAsia="SimSun" w:hAnsi="Times New Roman"/>
                <w:kern w:val="24"/>
                <w:sz w:val="24"/>
                <w:szCs w:val="24"/>
              </w:rPr>
            </w:pPr>
            <w:r w:rsidRPr="00671B95">
              <w:rPr>
                <w:rFonts w:ascii="Times New Roman" w:eastAsia="SimSun" w:hAnsi="Times New Roman"/>
                <w:kern w:val="24"/>
                <w:sz w:val="24"/>
                <w:szCs w:val="24"/>
              </w:rPr>
              <w:t>Nr umowy z Podwyko</w:t>
            </w:r>
            <w:r w:rsidR="00E30B35" w:rsidRPr="00671B95">
              <w:rPr>
                <w:rFonts w:ascii="Times New Roman" w:eastAsia="SimSun" w:hAnsi="Times New Roman"/>
                <w:kern w:val="24"/>
                <w:sz w:val="24"/>
                <w:szCs w:val="24"/>
              </w:rPr>
              <w:t>nawcą wraz z aneksami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593E" w:rsidRPr="00671B95" w:rsidRDefault="00F6593E" w:rsidP="001E1ACD">
            <w:pPr>
              <w:tabs>
                <w:tab w:val="left" w:pos="1843"/>
              </w:tabs>
              <w:suppressAutoHyphens/>
              <w:spacing w:after="0"/>
              <w:ind w:right="-108"/>
              <w:jc w:val="center"/>
              <w:rPr>
                <w:rFonts w:ascii="Times New Roman" w:eastAsia="SimSun" w:hAnsi="Times New Roman"/>
                <w:kern w:val="24"/>
                <w:sz w:val="24"/>
                <w:szCs w:val="24"/>
              </w:rPr>
            </w:pPr>
            <w:r w:rsidRPr="00671B95">
              <w:rPr>
                <w:rFonts w:ascii="Times New Roman" w:eastAsia="SimSun" w:hAnsi="Times New Roman"/>
                <w:kern w:val="24"/>
                <w:sz w:val="24"/>
                <w:szCs w:val="24"/>
              </w:rPr>
              <w:t>Data faktury Podwykonawcy  dla Wykonawcy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593E" w:rsidRPr="00671B95" w:rsidRDefault="00F6593E" w:rsidP="001E1ACD">
            <w:pPr>
              <w:tabs>
                <w:tab w:val="left" w:pos="1843"/>
              </w:tabs>
              <w:suppressAutoHyphens/>
              <w:spacing w:after="0"/>
              <w:ind w:right="-80"/>
              <w:jc w:val="center"/>
              <w:rPr>
                <w:rFonts w:ascii="Times New Roman" w:eastAsia="SimSun" w:hAnsi="Times New Roman"/>
                <w:kern w:val="24"/>
                <w:sz w:val="24"/>
                <w:szCs w:val="24"/>
              </w:rPr>
            </w:pPr>
            <w:r w:rsidRPr="00671B95">
              <w:rPr>
                <w:rFonts w:ascii="Times New Roman" w:eastAsia="SimSun" w:hAnsi="Times New Roman"/>
                <w:kern w:val="24"/>
                <w:sz w:val="24"/>
                <w:szCs w:val="24"/>
              </w:rPr>
              <w:t xml:space="preserve">Rodzaj robót wg </w:t>
            </w:r>
            <w:proofErr w:type="spellStart"/>
            <w:r w:rsidRPr="00671B95">
              <w:rPr>
                <w:rFonts w:ascii="Times New Roman" w:eastAsia="SimSun" w:hAnsi="Times New Roman"/>
                <w:kern w:val="24"/>
                <w:sz w:val="24"/>
                <w:szCs w:val="24"/>
              </w:rPr>
              <w:t>harmono</w:t>
            </w:r>
            <w:r w:rsidR="009C19C1" w:rsidRPr="00671B95">
              <w:rPr>
                <w:rFonts w:ascii="Times New Roman" w:eastAsia="SimSun" w:hAnsi="Times New Roman"/>
                <w:kern w:val="24"/>
                <w:sz w:val="24"/>
                <w:szCs w:val="24"/>
              </w:rPr>
              <w:t>-</w:t>
            </w:r>
            <w:r w:rsidRPr="00671B95">
              <w:rPr>
                <w:rFonts w:ascii="Times New Roman" w:eastAsia="SimSun" w:hAnsi="Times New Roman"/>
                <w:kern w:val="24"/>
                <w:sz w:val="24"/>
                <w:szCs w:val="24"/>
              </w:rPr>
              <w:t>gramu</w:t>
            </w:r>
            <w:proofErr w:type="spellEnd"/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593E" w:rsidRPr="00671B95" w:rsidRDefault="009C19C1" w:rsidP="001E1ACD">
            <w:pPr>
              <w:tabs>
                <w:tab w:val="left" w:pos="1843"/>
              </w:tabs>
              <w:suppressAutoHyphens/>
              <w:spacing w:after="0"/>
              <w:ind w:left="73" w:right="57" w:hanging="73"/>
              <w:jc w:val="center"/>
              <w:rPr>
                <w:rFonts w:ascii="Times New Roman" w:eastAsia="SimSun" w:hAnsi="Times New Roman"/>
                <w:kern w:val="24"/>
                <w:sz w:val="24"/>
                <w:szCs w:val="24"/>
              </w:rPr>
            </w:pPr>
            <w:r w:rsidRPr="00671B95">
              <w:rPr>
                <w:rFonts w:ascii="Times New Roman" w:eastAsia="SimSun" w:hAnsi="Times New Roman"/>
                <w:kern w:val="24"/>
                <w:sz w:val="24"/>
                <w:szCs w:val="24"/>
              </w:rPr>
              <w:t>Wartość robót wg umowy Wykona</w:t>
            </w:r>
            <w:r w:rsidR="00F6593E" w:rsidRPr="00671B95">
              <w:rPr>
                <w:rFonts w:ascii="Times New Roman" w:eastAsia="SimSun" w:hAnsi="Times New Roman"/>
                <w:kern w:val="24"/>
                <w:sz w:val="24"/>
                <w:szCs w:val="24"/>
              </w:rPr>
              <w:t xml:space="preserve">wcy z </w:t>
            </w:r>
            <w:proofErr w:type="spellStart"/>
            <w:r w:rsidR="00F6593E" w:rsidRPr="00671B95">
              <w:rPr>
                <w:rFonts w:ascii="Times New Roman" w:eastAsia="SimSun" w:hAnsi="Times New Roman"/>
                <w:kern w:val="24"/>
                <w:sz w:val="24"/>
                <w:szCs w:val="24"/>
              </w:rPr>
              <w:t>Podwyko</w:t>
            </w:r>
            <w:proofErr w:type="spellEnd"/>
            <w:r w:rsidR="00F6593E" w:rsidRPr="00671B95">
              <w:rPr>
                <w:rFonts w:ascii="Times New Roman" w:eastAsia="SimSun" w:hAnsi="Times New Roman"/>
                <w:kern w:val="24"/>
                <w:sz w:val="24"/>
                <w:szCs w:val="24"/>
              </w:rPr>
              <w:t xml:space="preserve">- </w:t>
            </w:r>
            <w:proofErr w:type="spellStart"/>
            <w:r w:rsidR="00F6593E" w:rsidRPr="00671B95">
              <w:rPr>
                <w:rFonts w:ascii="Times New Roman" w:eastAsia="SimSun" w:hAnsi="Times New Roman"/>
                <w:kern w:val="24"/>
                <w:sz w:val="24"/>
                <w:szCs w:val="24"/>
              </w:rPr>
              <w:t>nawcą</w:t>
            </w:r>
            <w:proofErr w:type="spellEnd"/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593E" w:rsidRPr="00671B95" w:rsidRDefault="00F6593E" w:rsidP="001E1ACD">
            <w:pPr>
              <w:tabs>
                <w:tab w:val="left" w:pos="1843"/>
              </w:tabs>
              <w:suppressAutoHyphens/>
              <w:spacing w:after="0"/>
              <w:ind w:right="-128"/>
              <w:jc w:val="center"/>
              <w:rPr>
                <w:rFonts w:ascii="Times New Roman" w:eastAsia="SimSun" w:hAnsi="Times New Roman"/>
                <w:kern w:val="24"/>
                <w:sz w:val="24"/>
                <w:szCs w:val="24"/>
              </w:rPr>
            </w:pPr>
            <w:r w:rsidRPr="00671B95">
              <w:rPr>
                <w:rFonts w:ascii="Times New Roman" w:eastAsia="SimSun" w:hAnsi="Times New Roman"/>
                <w:kern w:val="24"/>
                <w:sz w:val="24"/>
                <w:szCs w:val="24"/>
              </w:rPr>
              <w:t>Wartość robót narastająco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593E" w:rsidRPr="00671B95" w:rsidRDefault="00F6593E" w:rsidP="001E1ACD">
            <w:pPr>
              <w:tabs>
                <w:tab w:val="left" w:pos="1843"/>
              </w:tabs>
              <w:suppressAutoHyphens/>
              <w:spacing w:after="0"/>
              <w:ind w:right="34"/>
              <w:jc w:val="center"/>
              <w:rPr>
                <w:rFonts w:ascii="Times New Roman" w:eastAsia="SimSun" w:hAnsi="Times New Roman"/>
                <w:kern w:val="24"/>
                <w:sz w:val="24"/>
                <w:szCs w:val="24"/>
              </w:rPr>
            </w:pPr>
            <w:proofErr w:type="spellStart"/>
            <w:r w:rsidRPr="00671B95">
              <w:rPr>
                <w:rFonts w:ascii="Times New Roman" w:eastAsia="SimSun" w:hAnsi="Times New Roman"/>
                <w:kern w:val="24"/>
                <w:sz w:val="24"/>
                <w:szCs w:val="24"/>
              </w:rPr>
              <w:t>Zawa</w:t>
            </w:r>
            <w:proofErr w:type="spellEnd"/>
            <w:r w:rsidR="009C19C1" w:rsidRPr="00671B95">
              <w:rPr>
                <w:rFonts w:ascii="Times New Roman" w:eastAsia="SimSun" w:hAnsi="Times New Roman"/>
                <w:kern w:val="24"/>
                <w:sz w:val="24"/>
                <w:szCs w:val="24"/>
              </w:rPr>
              <w:t xml:space="preserve">-    </w:t>
            </w:r>
            <w:proofErr w:type="spellStart"/>
            <w:r w:rsidR="009C19C1" w:rsidRPr="00671B95">
              <w:rPr>
                <w:rFonts w:ascii="Times New Roman" w:eastAsia="SimSun" w:hAnsi="Times New Roman"/>
                <w:kern w:val="24"/>
                <w:sz w:val="24"/>
                <w:szCs w:val="24"/>
              </w:rPr>
              <w:t>n</w:t>
            </w:r>
            <w:r w:rsidRPr="00671B95">
              <w:rPr>
                <w:rFonts w:ascii="Times New Roman" w:eastAsia="SimSun" w:hAnsi="Times New Roman"/>
                <w:kern w:val="24"/>
                <w:sz w:val="24"/>
                <w:szCs w:val="24"/>
              </w:rPr>
              <w:t>sowanie</w:t>
            </w:r>
            <w:proofErr w:type="spellEnd"/>
            <w:r w:rsidRPr="00671B95">
              <w:rPr>
                <w:rFonts w:ascii="Times New Roman" w:eastAsia="SimSun" w:hAnsi="Times New Roman"/>
                <w:kern w:val="24"/>
                <w:sz w:val="24"/>
                <w:szCs w:val="24"/>
              </w:rPr>
              <w:t xml:space="preserve"> umowy %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93E" w:rsidRPr="00671B95" w:rsidRDefault="00F6593E" w:rsidP="001E1ACD">
            <w:pPr>
              <w:tabs>
                <w:tab w:val="left" w:pos="1843"/>
              </w:tabs>
              <w:suppressAutoHyphens/>
              <w:spacing w:after="0"/>
              <w:ind w:right="57"/>
              <w:jc w:val="center"/>
              <w:rPr>
                <w:rFonts w:ascii="Times New Roman" w:eastAsia="Times New Roman" w:hAnsi="Times New Roman"/>
                <w:kern w:val="24"/>
                <w:sz w:val="24"/>
                <w:szCs w:val="24"/>
                <w:lang w:eastAsia="ar-SA"/>
              </w:rPr>
            </w:pPr>
            <w:r w:rsidRPr="00671B95">
              <w:rPr>
                <w:rFonts w:ascii="Times New Roman" w:eastAsia="SimSun" w:hAnsi="Times New Roman"/>
                <w:kern w:val="24"/>
                <w:sz w:val="24"/>
                <w:szCs w:val="24"/>
              </w:rPr>
              <w:t>Data dostarczenia oświadczenia Podwykonawcy o zapłacie</w:t>
            </w:r>
            <w:r w:rsidR="00E30B35" w:rsidRPr="00671B95">
              <w:rPr>
                <w:rFonts w:ascii="Times New Roman" w:eastAsia="SimSun" w:hAnsi="Times New Roman"/>
                <w:kern w:val="24"/>
                <w:sz w:val="24"/>
                <w:szCs w:val="24"/>
              </w:rPr>
              <w:t xml:space="preserve"> wymagalnego wynagrodzenia</w:t>
            </w:r>
          </w:p>
        </w:tc>
      </w:tr>
      <w:tr w:rsidR="00671B95" w:rsidRPr="00671B95" w:rsidTr="009C19C1"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593E" w:rsidRPr="00671B95" w:rsidRDefault="00F6593E" w:rsidP="001E1ACD">
            <w:pPr>
              <w:suppressAutoHyphens/>
              <w:snapToGrid w:val="0"/>
              <w:spacing w:after="0"/>
              <w:ind w:left="426" w:right="57" w:hanging="426"/>
              <w:rPr>
                <w:rFonts w:ascii="Times New Roman" w:eastAsia="SimSun" w:hAnsi="Times New Roman"/>
                <w:kern w:val="24"/>
                <w:sz w:val="24"/>
                <w:szCs w:val="24"/>
              </w:rPr>
            </w:pPr>
            <w:r w:rsidRPr="00671B95">
              <w:rPr>
                <w:rFonts w:ascii="Times New Roman" w:eastAsia="SimSun" w:hAnsi="Times New Roman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593E" w:rsidRPr="00671B95" w:rsidRDefault="00F6593E" w:rsidP="001E1ACD">
            <w:pPr>
              <w:suppressAutoHyphens/>
              <w:snapToGrid w:val="0"/>
              <w:spacing w:after="0"/>
              <w:ind w:left="426" w:right="57" w:hanging="426"/>
              <w:jc w:val="both"/>
              <w:rPr>
                <w:rFonts w:ascii="Times New Roman" w:eastAsia="SimSun" w:hAnsi="Times New Roman"/>
                <w:kern w:val="24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593E" w:rsidRPr="00671B95" w:rsidRDefault="00F6593E" w:rsidP="001E1ACD">
            <w:pPr>
              <w:suppressAutoHyphens/>
              <w:snapToGrid w:val="0"/>
              <w:spacing w:after="0"/>
              <w:ind w:left="426" w:right="57" w:hanging="426"/>
              <w:jc w:val="both"/>
              <w:rPr>
                <w:rFonts w:ascii="Times New Roman" w:eastAsia="SimSun" w:hAnsi="Times New Roman"/>
                <w:kern w:val="24"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593E" w:rsidRPr="00671B95" w:rsidRDefault="00F6593E" w:rsidP="001E1ACD">
            <w:pPr>
              <w:suppressAutoHyphens/>
              <w:snapToGrid w:val="0"/>
              <w:spacing w:after="0"/>
              <w:ind w:left="426" w:right="57" w:hanging="426"/>
              <w:jc w:val="both"/>
              <w:rPr>
                <w:rFonts w:ascii="Times New Roman" w:eastAsia="SimSun" w:hAnsi="Times New Roman"/>
                <w:kern w:val="24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593E" w:rsidRPr="00671B95" w:rsidRDefault="00F6593E" w:rsidP="001E1ACD">
            <w:pPr>
              <w:suppressAutoHyphens/>
              <w:snapToGrid w:val="0"/>
              <w:spacing w:after="0"/>
              <w:ind w:left="426" w:right="57" w:hanging="426"/>
              <w:jc w:val="both"/>
              <w:rPr>
                <w:rFonts w:ascii="Times New Roman" w:eastAsia="SimSun" w:hAnsi="Times New Roman"/>
                <w:kern w:val="24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593E" w:rsidRPr="00671B95" w:rsidRDefault="00F6593E" w:rsidP="001E1ACD">
            <w:pPr>
              <w:suppressAutoHyphens/>
              <w:snapToGrid w:val="0"/>
              <w:spacing w:after="0"/>
              <w:ind w:left="426" w:right="57" w:hanging="426"/>
              <w:jc w:val="both"/>
              <w:rPr>
                <w:rFonts w:ascii="Times New Roman" w:eastAsia="SimSun" w:hAnsi="Times New Roman"/>
                <w:kern w:val="24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93E" w:rsidRPr="00671B95" w:rsidRDefault="00F6593E" w:rsidP="001E1ACD">
            <w:pPr>
              <w:suppressAutoHyphens/>
              <w:snapToGrid w:val="0"/>
              <w:spacing w:after="0"/>
              <w:ind w:left="426" w:right="57" w:hanging="426"/>
              <w:jc w:val="both"/>
              <w:rPr>
                <w:rFonts w:ascii="Times New Roman" w:eastAsia="SimSun" w:hAnsi="Times New Roman"/>
                <w:kern w:val="24"/>
                <w:sz w:val="24"/>
                <w:szCs w:val="24"/>
              </w:rPr>
            </w:pPr>
          </w:p>
        </w:tc>
      </w:tr>
      <w:tr w:rsidR="00671B95" w:rsidRPr="00671B95" w:rsidTr="009C19C1"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93E" w:rsidRPr="00671B95" w:rsidRDefault="00F6593E" w:rsidP="001E1ACD">
            <w:pPr>
              <w:suppressAutoHyphens/>
              <w:snapToGrid w:val="0"/>
              <w:spacing w:after="0"/>
              <w:ind w:left="426" w:right="57" w:hanging="426"/>
              <w:jc w:val="both"/>
              <w:rPr>
                <w:rFonts w:ascii="Times New Roman" w:eastAsia="SimSun" w:hAnsi="Times New Roman"/>
                <w:kern w:val="24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593E" w:rsidRPr="00671B95" w:rsidRDefault="00F6593E" w:rsidP="001E1ACD">
            <w:pPr>
              <w:suppressAutoHyphens/>
              <w:snapToGrid w:val="0"/>
              <w:spacing w:after="0"/>
              <w:ind w:left="426" w:right="57" w:hanging="426"/>
              <w:jc w:val="both"/>
              <w:rPr>
                <w:rFonts w:ascii="Times New Roman" w:eastAsia="SimSun" w:hAnsi="Times New Roman"/>
                <w:kern w:val="24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593E" w:rsidRPr="00671B95" w:rsidRDefault="00F6593E" w:rsidP="001E1ACD">
            <w:pPr>
              <w:suppressAutoHyphens/>
              <w:snapToGrid w:val="0"/>
              <w:spacing w:after="0"/>
              <w:ind w:left="426" w:right="57" w:hanging="426"/>
              <w:jc w:val="both"/>
              <w:rPr>
                <w:rFonts w:ascii="Times New Roman" w:eastAsia="SimSun" w:hAnsi="Times New Roman"/>
                <w:kern w:val="24"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593E" w:rsidRPr="00671B95" w:rsidRDefault="00F6593E" w:rsidP="001E1ACD">
            <w:pPr>
              <w:suppressAutoHyphens/>
              <w:snapToGrid w:val="0"/>
              <w:spacing w:after="0"/>
              <w:ind w:left="426" w:right="57" w:hanging="426"/>
              <w:jc w:val="both"/>
              <w:rPr>
                <w:rFonts w:ascii="Times New Roman" w:eastAsia="SimSun" w:hAnsi="Times New Roman"/>
                <w:kern w:val="24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593E" w:rsidRPr="00671B95" w:rsidRDefault="00F6593E" w:rsidP="001E1ACD">
            <w:pPr>
              <w:suppressAutoHyphens/>
              <w:snapToGrid w:val="0"/>
              <w:spacing w:after="0"/>
              <w:ind w:left="426" w:right="57" w:hanging="426"/>
              <w:jc w:val="both"/>
              <w:rPr>
                <w:rFonts w:ascii="Times New Roman" w:eastAsia="SimSun" w:hAnsi="Times New Roman"/>
                <w:kern w:val="24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593E" w:rsidRPr="00671B95" w:rsidRDefault="00F6593E" w:rsidP="001E1ACD">
            <w:pPr>
              <w:suppressAutoHyphens/>
              <w:snapToGrid w:val="0"/>
              <w:spacing w:after="0"/>
              <w:ind w:left="426" w:right="57" w:hanging="426"/>
              <w:jc w:val="both"/>
              <w:rPr>
                <w:rFonts w:ascii="Times New Roman" w:eastAsia="SimSun" w:hAnsi="Times New Roman"/>
                <w:kern w:val="24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93E" w:rsidRPr="00671B95" w:rsidRDefault="00F6593E" w:rsidP="001E1ACD">
            <w:pPr>
              <w:suppressAutoHyphens/>
              <w:snapToGrid w:val="0"/>
              <w:spacing w:after="0"/>
              <w:ind w:left="426" w:right="57" w:hanging="426"/>
              <w:jc w:val="both"/>
              <w:rPr>
                <w:rFonts w:ascii="Times New Roman" w:eastAsia="SimSun" w:hAnsi="Times New Roman"/>
                <w:kern w:val="24"/>
                <w:sz w:val="24"/>
                <w:szCs w:val="24"/>
              </w:rPr>
            </w:pPr>
          </w:p>
        </w:tc>
      </w:tr>
      <w:tr w:rsidR="00671B95" w:rsidRPr="00671B95" w:rsidTr="009C19C1"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593E" w:rsidRPr="00671B95" w:rsidRDefault="00F6593E" w:rsidP="001E1ACD">
            <w:pPr>
              <w:suppressAutoHyphens/>
              <w:snapToGrid w:val="0"/>
              <w:spacing w:after="0"/>
              <w:ind w:left="426" w:right="57" w:hanging="426"/>
              <w:jc w:val="both"/>
              <w:rPr>
                <w:rFonts w:ascii="Times New Roman" w:eastAsia="SimSun" w:hAnsi="Times New Roman"/>
                <w:kern w:val="24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593E" w:rsidRPr="00671B95" w:rsidRDefault="00F6593E" w:rsidP="001E1ACD">
            <w:pPr>
              <w:suppressAutoHyphens/>
              <w:snapToGrid w:val="0"/>
              <w:spacing w:after="0"/>
              <w:ind w:left="426" w:right="57" w:hanging="426"/>
              <w:jc w:val="both"/>
              <w:rPr>
                <w:rFonts w:ascii="Times New Roman" w:eastAsia="SimSun" w:hAnsi="Times New Roman"/>
                <w:kern w:val="24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593E" w:rsidRPr="00671B95" w:rsidRDefault="00F6593E" w:rsidP="001E1ACD">
            <w:pPr>
              <w:suppressAutoHyphens/>
              <w:snapToGrid w:val="0"/>
              <w:spacing w:after="0"/>
              <w:ind w:left="426" w:right="57" w:hanging="426"/>
              <w:jc w:val="both"/>
              <w:rPr>
                <w:rFonts w:ascii="Times New Roman" w:eastAsia="SimSun" w:hAnsi="Times New Roman"/>
                <w:kern w:val="24"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593E" w:rsidRPr="00671B95" w:rsidRDefault="00F6593E" w:rsidP="001E1ACD">
            <w:pPr>
              <w:suppressAutoHyphens/>
              <w:snapToGrid w:val="0"/>
              <w:spacing w:after="0"/>
              <w:ind w:left="426" w:right="57" w:hanging="426"/>
              <w:jc w:val="both"/>
              <w:rPr>
                <w:rFonts w:ascii="Times New Roman" w:eastAsia="SimSun" w:hAnsi="Times New Roman"/>
                <w:kern w:val="24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593E" w:rsidRPr="00671B95" w:rsidRDefault="00F6593E" w:rsidP="001E1ACD">
            <w:pPr>
              <w:suppressAutoHyphens/>
              <w:snapToGrid w:val="0"/>
              <w:spacing w:after="0"/>
              <w:ind w:left="426" w:right="57" w:hanging="426"/>
              <w:jc w:val="both"/>
              <w:rPr>
                <w:rFonts w:ascii="Times New Roman" w:eastAsia="SimSun" w:hAnsi="Times New Roman"/>
                <w:kern w:val="24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593E" w:rsidRPr="00671B95" w:rsidRDefault="00F6593E" w:rsidP="001E1ACD">
            <w:pPr>
              <w:suppressAutoHyphens/>
              <w:snapToGrid w:val="0"/>
              <w:spacing w:after="0"/>
              <w:ind w:left="426" w:right="57" w:hanging="426"/>
              <w:jc w:val="both"/>
              <w:rPr>
                <w:rFonts w:ascii="Times New Roman" w:eastAsia="SimSun" w:hAnsi="Times New Roman"/>
                <w:kern w:val="24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93E" w:rsidRPr="00671B95" w:rsidRDefault="00F6593E" w:rsidP="001E1ACD">
            <w:pPr>
              <w:suppressAutoHyphens/>
              <w:snapToGrid w:val="0"/>
              <w:spacing w:after="0"/>
              <w:ind w:left="426" w:right="57" w:hanging="426"/>
              <w:jc w:val="both"/>
              <w:rPr>
                <w:rFonts w:ascii="Times New Roman" w:eastAsia="SimSun" w:hAnsi="Times New Roman"/>
                <w:kern w:val="24"/>
                <w:sz w:val="24"/>
                <w:szCs w:val="24"/>
              </w:rPr>
            </w:pPr>
          </w:p>
        </w:tc>
      </w:tr>
      <w:tr w:rsidR="00671B95" w:rsidRPr="00671B95" w:rsidTr="009C19C1"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93E" w:rsidRPr="00671B95" w:rsidRDefault="00F6593E" w:rsidP="001E1ACD">
            <w:pPr>
              <w:suppressAutoHyphens/>
              <w:snapToGrid w:val="0"/>
              <w:spacing w:after="0"/>
              <w:ind w:left="426" w:right="57" w:hanging="426"/>
              <w:jc w:val="both"/>
              <w:rPr>
                <w:rFonts w:ascii="Times New Roman" w:eastAsia="SimSun" w:hAnsi="Times New Roman"/>
                <w:kern w:val="24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593E" w:rsidRPr="00671B95" w:rsidRDefault="00F6593E" w:rsidP="001E1ACD">
            <w:pPr>
              <w:suppressAutoHyphens/>
              <w:snapToGrid w:val="0"/>
              <w:spacing w:after="0"/>
              <w:ind w:left="426" w:right="57" w:hanging="426"/>
              <w:jc w:val="both"/>
              <w:rPr>
                <w:rFonts w:ascii="Times New Roman" w:eastAsia="SimSun" w:hAnsi="Times New Roman"/>
                <w:kern w:val="24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593E" w:rsidRPr="00671B95" w:rsidRDefault="00F6593E" w:rsidP="001E1ACD">
            <w:pPr>
              <w:suppressAutoHyphens/>
              <w:snapToGrid w:val="0"/>
              <w:spacing w:after="0"/>
              <w:ind w:left="426" w:right="57" w:hanging="426"/>
              <w:jc w:val="both"/>
              <w:rPr>
                <w:rFonts w:ascii="Times New Roman" w:eastAsia="SimSun" w:hAnsi="Times New Roman"/>
                <w:kern w:val="24"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593E" w:rsidRPr="00671B95" w:rsidRDefault="00F6593E" w:rsidP="001E1ACD">
            <w:pPr>
              <w:suppressAutoHyphens/>
              <w:snapToGrid w:val="0"/>
              <w:spacing w:after="0"/>
              <w:ind w:left="426" w:right="57" w:hanging="426"/>
              <w:jc w:val="both"/>
              <w:rPr>
                <w:rFonts w:ascii="Times New Roman" w:eastAsia="SimSun" w:hAnsi="Times New Roman"/>
                <w:kern w:val="24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593E" w:rsidRPr="00671B95" w:rsidRDefault="00F6593E" w:rsidP="001E1ACD">
            <w:pPr>
              <w:suppressAutoHyphens/>
              <w:snapToGrid w:val="0"/>
              <w:spacing w:after="0"/>
              <w:ind w:left="426" w:right="57" w:hanging="426"/>
              <w:jc w:val="both"/>
              <w:rPr>
                <w:rFonts w:ascii="Times New Roman" w:eastAsia="SimSun" w:hAnsi="Times New Roman"/>
                <w:kern w:val="24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593E" w:rsidRPr="00671B95" w:rsidRDefault="00F6593E" w:rsidP="001E1ACD">
            <w:pPr>
              <w:suppressAutoHyphens/>
              <w:snapToGrid w:val="0"/>
              <w:spacing w:after="0"/>
              <w:ind w:left="426" w:right="57" w:hanging="426"/>
              <w:jc w:val="both"/>
              <w:rPr>
                <w:rFonts w:ascii="Times New Roman" w:eastAsia="SimSun" w:hAnsi="Times New Roman"/>
                <w:kern w:val="24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93E" w:rsidRPr="00671B95" w:rsidRDefault="00F6593E" w:rsidP="001E1ACD">
            <w:pPr>
              <w:suppressAutoHyphens/>
              <w:snapToGrid w:val="0"/>
              <w:spacing w:after="0"/>
              <w:ind w:left="426" w:right="57" w:hanging="426"/>
              <w:jc w:val="both"/>
              <w:rPr>
                <w:rFonts w:ascii="Times New Roman" w:eastAsia="SimSun" w:hAnsi="Times New Roman"/>
                <w:kern w:val="24"/>
                <w:sz w:val="24"/>
                <w:szCs w:val="24"/>
              </w:rPr>
            </w:pPr>
          </w:p>
        </w:tc>
      </w:tr>
    </w:tbl>
    <w:p w:rsidR="00F6593E" w:rsidRPr="00671B95" w:rsidRDefault="00F6593E" w:rsidP="00F6593E">
      <w:pPr>
        <w:shd w:val="clear" w:color="auto" w:fill="FFFFFF"/>
        <w:suppressAutoHyphens/>
        <w:spacing w:after="0"/>
        <w:ind w:left="426" w:hanging="426"/>
        <w:jc w:val="both"/>
        <w:rPr>
          <w:rFonts w:ascii="Times New Roman" w:eastAsia="SimSun" w:hAnsi="Times New Roman"/>
          <w:kern w:val="24"/>
          <w:sz w:val="24"/>
          <w:szCs w:val="24"/>
        </w:rPr>
      </w:pPr>
    </w:p>
    <w:p w:rsidR="00F6593E" w:rsidRPr="00671B95" w:rsidRDefault="00F6593E" w:rsidP="00F6593E">
      <w:pPr>
        <w:suppressAutoHyphens/>
        <w:rPr>
          <w:rFonts w:ascii="Times New Roman" w:eastAsia="Times New Roman" w:hAnsi="Times New Roman"/>
          <w:kern w:val="24"/>
          <w:sz w:val="24"/>
          <w:szCs w:val="24"/>
          <w:lang w:eastAsia="ar-SA"/>
        </w:rPr>
      </w:pPr>
    </w:p>
    <w:p w:rsidR="00F6593E" w:rsidRPr="00671B95" w:rsidRDefault="00F6593E" w:rsidP="00F6593E">
      <w:pPr>
        <w:suppressAutoHyphens/>
        <w:rPr>
          <w:rFonts w:ascii="Times New Roman" w:eastAsia="Times New Roman" w:hAnsi="Times New Roman"/>
          <w:kern w:val="24"/>
          <w:sz w:val="24"/>
          <w:szCs w:val="24"/>
          <w:lang w:eastAsia="ar-SA"/>
        </w:rPr>
      </w:pPr>
    </w:p>
    <w:p w:rsidR="00F6593E" w:rsidRPr="00671B95" w:rsidRDefault="00F6593E" w:rsidP="00F6593E">
      <w:pPr>
        <w:suppressAutoHyphens/>
        <w:rPr>
          <w:rFonts w:ascii="Times New Roman" w:eastAsia="Times New Roman" w:hAnsi="Times New Roman"/>
          <w:kern w:val="24"/>
          <w:sz w:val="24"/>
          <w:szCs w:val="24"/>
          <w:lang w:eastAsia="ar-SA"/>
        </w:rPr>
      </w:pPr>
    </w:p>
    <w:p w:rsidR="00F6593E" w:rsidRPr="00671B95" w:rsidRDefault="00F6593E" w:rsidP="00F6593E">
      <w:pPr>
        <w:suppressAutoHyphens/>
        <w:rPr>
          <w:rFonts w:ascii="Times New Roman" w:eastAsia="Times New Roman" w:hAnsi="Times New Roman"/>
          <w:kern w:val="24"/>
          <w:sz w:val="24"/>
          <w:szCs w:val="24"/>
          <w:lang w:eastAsia="ar-SA"/>
        </w:rPr>
      </w:pPr>
    </w:p>
    <w:p w:rsidR="00F733DC" w:rsidRDefault="00DE479E" w:rsidP="00F733DC">
      <w:pPr>
        <w:rPr>
          <w:rFonts w:ascii="Times New Roman" w:eastAsia="Times New Roman" w:hAnsi="Times New Roman"/>
          <w:sz w:val="24"/>
          <w:szCs w:val="24"/>
          <w:lang w:eastAsia="ar-SA"/>
        </w:rPr>
      </w:pPr>
      <w:r w:rsidRPr="00671B95">
        <w:rPr>
          <w:rFonts w:ascii="Times New Roman" w:hAnsi="Times New Roman"/>
          <w:i/>
          <w:sz w:val="24"/>
          <w:szCs w:val="24"/>
        </w:rPr>
        <w:br w:type="page"/>
      </w:r>
      <w:r w:rsidR="001E6EC8" w:rsidRPr="00671B95">
        <w:rPr>
          <w:rFonts w:ascii="Times New Roman" w:eastAsia="Times New Roman" w:hAnsi="Times New Roman"/>
          <w:i/>
          <w:sz w:val="24"/>
          <w:szCs w:val="24"/>
          <w:lang w:eastAsia="ar-SA"/>
        </w:rPr>
        <w:lastRenderedPageBreak/>
        <w:t xml:space="preserve">Załącznik nr </w:t>
      </w:r>
      <w:r w:rsidR="00A523ED" w:rsidRPr="00671B95">
        <w:rPr>
          <w:rFonts w:ascii="Times New Roman" w:eastAsia="Times New Roman" w:hAnsi="Times New Roman"/>
          <w:i/>
          <w:sz w:val="24"/>
          <w:szCs w:val="24"/>
          <w:lang w:eastAsia="ar-SA"/>
        </w:rPr>
        <w:t>4</w:t>
      </w:r>
      <w:r w:rsidRPr="00671B95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</w:t>
      </w:r>
      <w:r w:rsidRPr="00671B95">
        <w:rPr>
          <w:rFonts w:ascii="Times New Roman" w:hAnsi="Times New Roman"/>
          <w:i/>
          <w:sz w:val="24"/>
          <w:szCs w:val="24"/>
        </w:rPr>
        <w:t>do umowy nr</w:t>
      </w:r>
      <w:r w:rsidRPr="00671B95">
        <w:rPr>
          <w:rFonts w:ascii="Times New Roman" w:hAnsi="Times New Roman"/>
          <w:sz w:val="24"/>
          <w:szCs w:val="24"/>
        </w:rPr>
        <w:t xml:space="preserve"> </w:t>
      </w:r>
      <w:r w:rsidRPr="00671B95">
        <w:rPr>
          <w:rFonts w:ascii="Times New Roman" w:hAnsi="Times New Roman"/>
          <w:i/>
          <w:sz w:val="24"/>
          <w:szCs w:val="24"/>
        </w:rPr>
        <w:t>…………………………… z dnia …………………….</w:t>
      </w:r>
    </w:p>
    <w:p w:rsidR="0081060D" w:rsidRPr="00671B95" w:rsidRDefault="0081060D" w:rsidP="0081060D">
      <w:pPr>
        <w:tabs>
          <w:tab w:val="left" w:pos="2085"/>
        </w:tabs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671B95">
        <w:rPr>
          <w:rFonts w:ascii="Times New Roman" w:eastAsia="Times New Roman" w:hAnsi="Times New Roman"/>
          <w:sz w:val="24"/>
          <w:szCs w:val="24"/>
          <w:lang w:eastAsia="ar-SA"/>
        </w:rPr>
        <w:t>KSIĄŻKA OBMIARU ROBÓT</w:t>
      </w:r>
    </w:p>
    <w:tbl>
      <w:tblPr>
        <w:tblW w:w="94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3968"/>
        <w:gridCol w:w="739"/>
        <w:gridCol w:w="739"/>
        <w:gridCol w:w="776"/>
        <w:gridCol w:w="769"/>
        <w:gridCol w:w="1734"/>
      </w:tblGrid>
      <w:tr w:rsidR="00671B95" w:rsidRPr="00671B95" w:rsidTr="00F733DC">
        <w:trPr>
          <w:trHeight w:val="960"/>
        </w:trPr>
        <w:tc>
          <w:tcPr>
            <w:tcW w:w="9411" w:type="dxa"/>
            <w:gridSpan w:val="7"/>
            <w:shd w:val="clear" w:color="auto" w:fill="auto"/>
            <w:noWrap/>
            <w:hideMark/>
          </w:tcPr>
          <w:p w:rsidR="0081060D" w:rsidRPr="00671B95" w:rsidRDefault="0081060D" w:rsidP="00470297">
            <w:pPr>
              <w:shd w:val="clear" w:color="auto" w:fill="FFFFFF"/>
              <w:tabs>
                <w:tab w:val="left" w:pos="1843"/>
              </w:tabs>
              <w:suppressAutoHyphens/>
              <w:spacing w:after="0"/>
              <w:ind w:left="426" w:hanging="426"/>
              <w:rPr>
                <w:rFonts w:ascii="Times New Roman" w:eastAsia="SimSun" w:hAnsi="Times New Roman"/>
                <w:kern w:val="24"/>
                <w:sz w:val="24"/>
                <w:szCs w:val="24"/>
              </w:rPr>
            </w:pPr>
            <w:r w:rsidRPr="00671B95">
              <w:rPr>
                <w:rFonts w:ascii="Times New Roman" w:eastAsia="SimSun" w:hAnsi="Times New Roman"/>
                <w:kern w:val="24"/>
                <w:sz w:val="24"/>
                <w:szCs w:val="24"/>
              </w:rPr>
              <w:t>Nazwa zadania inwestycyjnego …………………………………</w:t>
            </w:r>
          </w:p>
          <w:p w:rsidR="0081060D" w:rsidRPr="00671B95" w:rsidRDefault="0081060D" w:rsidP="00470297">
            <w:pPr>
              <w:shd w:val="clear" w:color="auto" w:fill="FFFFFF"/>
              <w:tabs>
                <w:tab w:val="left" w:pos="1843"/>
              </w:tabs>
              <w:suppressAutoHyphens/>
              <w:spacing w:after="0"/>
              <w:ind w:left="426" w:hanging="426"/>
              <w:rPr>
                <w:rFonts w:ascii="Times New Roman" w:eastAsia="SimSun" w:hAnsi="Times New Roman"/>
                <w:vanish/>
                <w:kern w:val="24"/>
                <w:sz w:val="24"/>
                <w:szCs w:val="24"/>
                <w:specVanish/>
              </w:rPr>
            </w:pPr>
            <w:r w:rsidRPr="00671B95">
              <w:rPr>
                <w:rFonts w:ascii="Times New Roman" w:eastAsia="SimSun" w:hAnsi="Times New Roman"/>
                <w:kern w:val="24"/>
                <w:sz w:val="24"/>
                <w:szCs w:val="24"/>
              </w:rPr>
              <w:t>Umowa nr .. ……………………….………… z dnia : …………………………………</w:t>
            </w:r>
          </w:p>
          <w:p w:rsidR="0081060D" w:rsidRPr="00671B95" w:rsidRDefault="0081060D" w:rsidP="00470297">
            <w:pPr>
              <w:tabs>
                <w:tab w:val="left" w:pos="2085"/>
              </w:tabs>
              <w:ind w:left="57" w:right="57" w:firstLine="36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671B95" w:rsidRPr="00671B95" w:rsidTr="00F733DC">
        <w:trPr>
          <w:trHeight w:val="960"/>
        </w:trPr>
        <w:tc>
          <w:tcPr>
            <w:tcW w:w="9411" w:type="dxa"/>
            <w:gridSpan w:val="7"/>
            <w:shd w:val="clear" w:color="auto" w:fill="auto"/>
            <w:noWrap/>
          </w:tcPr>
          <w:p w:rsidR="0081060D" w:rsidRPr="00671B95" w:rsidRDefault="0081060D" w:rsidP="00470297">
            <w:pPr>
              <w:tabs>
                <w:tab w:val="left" w:pos="2085"/>
              </w:tabs>
              <w:ind w:left="57" w:right="57" w:firstLine="36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71B9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Numer, podstawa i opis pozycji wg kosztorysu ofertowego :</w:t>
            </w:r>
          </w:p>
        </w:tc>
      </w:tr>
      <w:tr w:rsidR="00671B95" w:rsidRPr="00671B95" w:rsidTr="00F733DC">
        <w:trPr>
          <w:cantSplit/>
          <w:trHeight w:val="1590"/>
        </w:trPr>
        <w:tc>
          <w:tcPr>
            <w:tcW w:w="751" w:type="dxa"/>
            <w:shd w:val="clear" w:color="auto" w:fill="auto"/>
            <w:hideMark/>
          </w:tcPr>
          <w:p w:rsidR="0081060D" w:rsidRPr="00671B95" w:rsidRDefault="0081060D" w:rsidP="00470297">
            <w:pPr>
              <w:tabs>
                <w:tab w:val="left" w:pos="2085"/>
              </w:tabs>
              <w:ind w:left="57" w:right="57" w:hanging="2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71B9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L.p.</w:t>
            </w:r>
          </w:p>
        </w:tc>
        <w:tc>
          <w:tcPr>
            <w:tcW w:w="4057" w:type="dxa"/>
            <w:shd w:val="clear" w:color="auto" w:fill="auto"/>
            <w:hideMark/>
          </w:tcPr>
          <w:p w:rsidR="0081060D" w:rsidRPr="00671B95" w:rsidRDefault="0081060D" w:rsidP="00470297">
            <w:pPr>
              <w:tabs>
                <w:tab w:val="left" w:pos="2085"/>
              </w:tabs>
              <w:ind w:left="57" w:right="57" w:hanging="11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71B9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usyt</w:t>
            </w:r>
            <w:r w:rsidR="005072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uowanie elementu obmierzanego - - </w:t>
            </w:r>
            <w:r w:rsidRPr="00671B9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osie - element</w:t>
            </w:r>
          </w:p>
        </w:tc>
        <w:tc>
          <w:tcPr>
            <w:tcW w:w="751" w:type="dxa"/>
            <w:shd w:val="clear" w:color="auto" w:fill="auto"/>
            <w:textDirection w:val="btLr"/>
            <w:hideMark/>
          </w:tcPr>
          <w:p w:rsidR="0081060D" w:rsidRPr="00671B95" w:rsidRDefault="0081060D" w:rsidP="00F733DC">
            <w:pPr>
              <w:tabs>
                <w:tab w:val="left" w:pos="2085"/>
              </w:tabs>
              <w:ind w:left="113" w:right="57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71B9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jednostka</w:t>
            </w:r>
          </w:p>
        </w:tc>
        <w:tc>
          <w:tcPr>
            <w:tcW w:w="751" w:type="dxa"/>
            <w:shd w:val="clear" w:color="auto" w:fill="auto"/>
            <w:textDirection w:val="btLr"/>
            <w:hideMark/>
          </w:tcPr>
          <w:p w:rsidR="0081060D" w:rsidRPr="00671B95" w:rsidRDefault="00F733DC" w:rsidP="00470297">
            <w:pPr>
              <w:tabs>
                <w:tab w:val="left" w:pos="2085"/>
              </w:tabs>
              <w:ind w:left="57" w:right="57" w:hanging="44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</w:t>
            </w:r>
            <w:r w:rsidR="0081060D" w:rsidRPr="00671B9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długość</w:t>
            </w:r>
          </w:p>
        </w:tc>
        <w:tc>
          <w:tcPr>
            <w:tcW w:w="789" w:type="dxa"/>
            <w:shd w:val="clear" w:color="auto" w:fill="auto"/>
            <w:textDirection w:val="btLr"/>
            <w:hideMark/>
          </w:tcPr>
          <w:p w:rsidR="0081060D" w:rsidRPr="00671B95" w:rsidRDefault="0081060D" w:rsidP="00F733DC">
            <w:pPr>
              <w:tabs>
                <w:tab w:val="left" w:pos="2085"/>
              </w:tabs>
              <w:ind w:left="113" w:right="57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71B9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szerokość </w:t>
            </w:r>
          </w:p>
        </w:tc>
        <w:tc>
          <w:tcPr>
            <w:tcW w:w="782" w:type="dxa"/>
            <w:shd w:val="clear" w:color="auto" w:fill="auto"/>
            <w:textDirection w:val="btLr"/>
            <w:hideMark/>
          </w:tcPr>
          <w:p w:rsidR="0081060D" w:rsidRPr="00671B95" w:rsidRDefault="0081060D" w:rsidP="00F733DC">
            <w:pPr>
              <w:tabs>
                <w:tab w:val="left" w:pos="2085"/>
              </w:tabs>
              <w:ind w:left="113" w:right="57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71B9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wysokość </w:t>
            </w:r>
          </w:p>
        </w:tc>
        <w:tc>
          <w:tcPr>
            <w:tcW w:w="1530" w:type="dxa"/>
            <w:shd w:val="clear" w:color="auto" w:fill="auto"/>
            <w:textDirection w:val="btLr"/>
            <w:hideMark/>
          </w:tcPr>
          <w:p w:rsidR="0081060D" w:rsidRPr="00671B95" w:rsidRDefault="0081060D" w:rsidP="00F733DC">
            <w:pPr>
              <w:tabs>
                <w:tab w:val="left" w:pos="2085"/>
              </w:tabs>
              <w:ind w:left="113" w:right="57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71B9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ilość </w:t>
            </w:r>
          </w:p>
        </w:tc>
      </w:tr>
      <w:tr w:rsidR="00671B95" w:rsidRPr="00671B95" w:rsidTr="00F733DC">
        <w:trPr>
          <w:trHeight w:val="300"/>
        </w:trPr>
        <w:tc>
          <w:tcPr>
            <w:tcW w:w="751" w:type="dxa"/>
            <w:shd w:val="clear" w:color="auto" w:fill="auto"/>
            <w:hideMark/>
          </w:tcPr>
          <w:p w:rsidR="0081060D" w:rsidRPr="00671B95" w:rsidRDefault="0081060D" w:rsidP="00470297">
            <w:pPr>
              <w:tabs>
                <w:tab w:val="left" w:pos="2085"/>
              </w:tabs>
              <w:ind w:left="57" w:right="57" w:firstLine="36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71B9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057" w:type="dxa"/>
            <w:shd w:val="clear" w:color="auto" w:fill="auto"/>
            <w:hideMark/>
          </w:tcPr>
          <w:p w:rsidR="0081060D" w:rsidRPr="00671B95" w:rsidRDefault="0081060D" w:rsidP="00470297">
            <w:pPr>
              <w:tabs>
                <w:tab w:val="left" w:pos="2085"/>
              </w:tabs>
              <w:ind w:left="57" w:right="57" w:firstLine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71B9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751" w:type="dxa"/>
            <w:shd w:val="clear" w:color="auto" w:fill="auto"/>
            <w:hideMark/>
          </w:tcPr>
          <w:p w:rsidR="0081060D" w:rsidRPr="00671B95" w:rsidRDefault="0081060D" w:rsidP="00470297">
            <w:pPr>
              <w:tabs>
                <w:tab w:val="left" w:pos="2085"/>
              </w:tabs>
              <w:ind w:left="57" w:right="57" w:firstLine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71B9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751" w:type="dxa"/>
            <w:shd w:val="clear" w:color="auto" w:fill="auto"/>
            <w:hideMark/>
          </w:tcPr>
          <w:p w:rsidR="0081060D" w:rsidRPr="00671B95" w:rsidRDefault="0081060D" w:rsidP="00470297">
            <w:pPr>
              <w:tabs>
                <w:tab w:val="left" w:pos="2085"/>
              </w:tabs>
              <w:ind w:left="57" w:right="57" w:firstLine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71B9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789" w:type="dxa"/>
            <w:shd w:val="clear" w:color="auto" w:fill="auto"/>
            <w:hideMark/>
          </w:tcPr>
          <w:p w:rsidR="0081060D" w:rsidRPr="00671B95" w:rsidRDefault="0081060D" w:rsidP="00470297">
            <w:pPr>
              <w:tabs>
                <w:tab w:val="left" w:pos="2085"/>
              </w:tabs>
              <w:ind w:left="57" w:right="57" w:firstLine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71B9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782" w:type="dxa"/>
            <w:shd w:val="clear" w:color="auto" w:fill="auto"/>
            <w:hideMark/>
          </w:tcPr>
          <w:p w:rsidR="0081060D" w:rsidRPr="00671B95" w:rsidRDefault="0081060D" w:rsidP="00470297">
            <w:pPr>
              <w:tabs>
                <w:tab w:val="left" w:pos="2085"/>
              </w:tabs>
              <w:ind w:left="57" w:right="57" w:firstLine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71B9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:rsidR="0081060D" w:rsidRPr="00671B95" w:rsidRDefault="0081060D" w:rsidP="00470297">
            <w:pPr>
              <w:tabs>
                <w:tab w:val="left" w:pos="2085"/>
              </w:tabs>
              <w:ind w:left="57" w:right="57" w:firstLine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71B9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 </w:t>
            </w:r>
          </w:p>
        </w:tc>
      </w:tr>
      <w:tr w:rsidR="00671B95" w:rsidRPr="00671B95" w:rsidTr="00F733DC">
        <w:trPr>
          <w:trHeight w:val="300"/>
        </w:trPr>
        <w:tc>
          <w:tcPr>
            <w:tcW w:w="751" w:type="dxa"/>
            <w:shd w:val="clear" w:color="auto" w:fill="auto"/>
            <w:noWrap/>
            <w:hideMark/>
          </w:tcPr>
          <w:p w:rsidR="0081060D" w:rsidRPr="00671B95" w:rsidRDefault="0081060D" w:rsidP="00470297">
            <w:pPr>
              <w:tabs>
                <w:tab w:val="left" w:pos="2085"/>
              </w:tabs>
              <w:ind w:left="57" w:right="57" w:firstLine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71B9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057" w:type="dxa"/>
            <w:shd w:val="clear" w:color="auto" w:fill="auto"/>
            <w:noWrap/>
            <w:hideMark/>
          </w:tcPr>
          <w:p w:rsidR="0081060D" w:rsidRPr="00671B95" w:rsidRDefault="0081060D" w:rsidP="00470297">
            <w:pPr>
              <w:tabs>
                <w:tab w:val="left" w:pos="2085"/>
              </w:tabs>
              <w:ind w:left="57" w:right="57" w:firstLine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71B9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81060D" w:rsidRPr="00671B95" w:rsidRDefault="0081060D" w:rsidP="00470297">
            <w:pPr>
              <w:tabs>
                <w:tab w:val="left" w:pos="2085"/>
              </w:tabs>
              <w:ind w:left="57" w:right="57" w:firstLine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71B9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81060D" w:rsidRPr="00671B95" w:rsidRDefault="0081060D" w:rsidP="00470297">
            <w:pPr>
              <w:tabs>
                <w:tab w:val="left" w:pos="2085"/>
              </w:tabs>
              <w:ind w:left="57" w:right="57" w:firstLine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71B9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789" w:type="dxa"/>
            <w:shd w:val="clear" w:color="auto" w:fill="auto"/>
            <w:noWrap/>
            <w:hideMark/>
          </w:tcPr>
          <w:p w:rsidR="0081060D" w:rsidRPr="00671B95" w:rsidRDefault="0081060D" w:rsidP="00470297">
            <w:pPr>
              <w:tabs>
                <w:tab w:val="left" w:pos="2085"/>
              </w:tabs>
              <w:ind w:left="57" w:right="57" w:firstLine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71B9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81060D" w:rsidRPr="00671B95" w:rsidRDefault="0081060D" w:rsidP="00470297">
            <w:pPr>
              <w:tabs>
                <w:tab w:val="left" w:pos="2085"/>
              </w:tabs>
              <w:ind w:left="57" w:right="57" w:firstLine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71B9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81060D" w:rsidRPr="00671B95" w:rsidRDefault="0081060D" w:rsidP="00470297">
            <w:pPr>
              <w:tabs>
                <w:tab w:val="left" w:pos="2085"/>
              </w:tabs>
              <w:ind w:left="57" w:right="57" w:firstLine="36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71B9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0,00</w:t>
            </w:r>
          </w:p>
        </w:tc>
      </w:tr>
      <w:tr w:rsidR="00671B95" w:rsidRPr="00671B95" w:rsidTr="00F733DC">
        <w:trPr>
          <w:trHeight w:val="300"/>
        </w:trPr>
        <w:tc>
          <w:tcPr>
            <w:tcW w:w="751" w:type="dxa"/>
            <w:shd w:val="clear" w:color="auto" w:fill="auto"/>
            <w:noWrap/>
            <w:hideMark/>
          </w:tcPr>
          <w:p w:rsidR="0081060D" w:rsidRPr="00671B95" w:rsidRDefault="0081060D" w:rsidP="00470297">
            <w:pPr>
              <w:tabs>
                <w:tab w:val="left" w:pos="2085"/>
              </w:tabs>
              <w:ind w:left="57" w:right="57" w:firstLine="36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71B9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057" w:type="dxa"/>
            <w:shd w:val="clear" w:color="auto" w:fill="auto"/>
            <w:noWrap/>
            <w:hideMark/>
          </w:tcPr>
          <w:p w:rsidR="0081060D" w:rsidRPr="00671B95" w:rsidRDefault="0081060D" w:rsidP="00470297">
            <w:pPr>
              <w:tabs>
                <w:tab w:val="left" w:pos="2085"/>
              </w:tabs>
              <w:ind w:left="57" w:right="57" w:firstLine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71B9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81060D" w:rsidRPr="00671B95" w:rsidRDefault="0081060D" w:rsidP="00470297">
            <w:pPr>
              <w:tabs>
                <w:tab w:val="left" w:pos="2085"/>
              </w:tabs>
              <w:ind w:left="57" w:right="57" w:firstLine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71B9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81060D" w:rsidRPr="00671B95" w:rsidRDefault="0081060D" w:rsidP="00470297">
            <w:pPr>
              <w:tabs>
                <w:tab w:val="left" w:pos="2085"/>
              </w:tabs>
              <w:ind w:left="57" w:right="57" w:firstLine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71B9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789" w:type="dxa"/>
            <w:shd w:val="clear" w:color="auto" w:fill="auto"/>
            <w:noWrap/>
            <w:hideMark/>
          </w:tcPr>
          <w:p w:rsidR="0081060D" w:rsidRPr="00671B95" w:rsidRDefault="0081060D" w:rsidP="00470297">
            <w:pPr>
              <w:tabs>
                <w:tab w:val="left" w:pos="2085"/>
              </w:tabs>
              <w:ind w:left="57" w:right="57" w:firstLine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71B9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81060D" w:rsidRPr="00671B95" w:rsidRDefault="0081060D" w:rsidP="00470297">
            <w:pPr>
              <w:tabs>
                <w:tab w:val="left" w:pos="2085"/>
              </w:tabs>
              <w:ind w:left="57" w:right="57" w:firstLine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71B9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81060D" w:rsidRPr="00671B95" w:rsidRDefault="0081060D" w:rsidP="00470297">
            <w:pPr>
              <w:tabs>
                <w:tab w:val="left" w:pos="2085"/>
              </w:tabs>
              <w:ind w:left="57" w:right="57" w:firstLine="36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71B9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0,00</w:t>
            </w:r>
          </w:p>
        </w:tc>
      </w:tr>
      <w:tr w:rsidR="00671B95" w:rsidRPr="00671B95" w:rsidTr="00F733DC">
        <w:trPr>
          <w:trHeight w:val="300"/>
        </w:trPr>
        <w:tc>
          <w:tcPr>
            <w:tcW w:w="751" w:type="dxa"/>
            <w:shd w:val="clear" w:color="auto" w:fill="auto"/>
            <w:noWrap/>
            <w:hideMark/>
          </w:tcPr>
          <w:p w:rsidR="0081060D" w:rsidRPr="00671B95" w:rsidRDefault="0081060D" w:rsidP="00470297">
            <w:pPr>
              <w:tabs>
                <w:tab w:val="left" w:pos="2085"/>
              </w:tabs>
              <w:ind w:left="57" w:right="57" w:firstLine="36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71B9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057" w:type="dxa"/>
            <w:shd w:val="clear" w:color="auto" w:fill="auto"/>
            <w:noWrap/>
            <w:hideMark/>
          </w:tcPr>
          <w:p w:rsidR="0081060D" w:rsidRPr="00671B95" w:rsidRDefault="0081060D" w:rsidP="00470297">
            <w:pPr>
              <w:tabs>
                <w:tab w:val="left" w:pos="2085"/>
              </w:tabs>
              <w:ind w:left="57" w:right="57" w:firstLine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71B9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81060D" w:rsidRPr="00671B95" w:rsidRDefault="0081060D" w:rsidP="00470297">
            <w:pPr>
              <w:tabs>
                <w:tab w:val="left" w:pos="2085"/>
              </w:tabs>
              <w:ind w:left="57" w:right="57" w:firstLine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71B9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81060D" w:rsidRPr="00671B95" w:rsidRDefault="0081060D" w:rsidP="00470297">
            <w:pPr>
              <w:tabs>
                <w:tab w:val="left" w:pos="2085"/>
              </w:tabs>
              <w:ind w:left="57" w:right="57" w:firstLine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71B9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789" w:type="dxa"/>
            <w:shd w:val="clear" w:color="auto" w:fill="auto"/>
            <w:noWrap/>
            <w:hideMark/>
          </w:tcPr>
          <w:p w:rsidR="0081060D" w:rsidRPr="00671B95" w:rsidRDefault="0081060D" w:rsidP="00470297">
            <w:pPr>
              <w:tabs>
                <w:tab w:val="left" w:pos="2085"/>
              </w:tabs>
              <w:ind w:left="57" w:right="57" w:firstLine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71B9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81060D" w:rsidRPr="00671B95" w:rsidRDefault="0081060D" w:rsidP="00470297">
            <w:pPr>
              <w:tabs>
                <w:tab w:val="left" w:pos="2085"/>
              </w:tabs>
              <w:ind w:left="57" w:right="57" w:firstLine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71B9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81060D" w:rsidRPr="00671B95" w:rsidRDefault="0081060D" w:rsidP="00470297">
            <w:pPr>
              <w:tabs>
                <w:tab w:val="left" w:pos="2085"/>
              </w:tabs>
              <w:ind w:left="57" w:right="57" w:firstLine="36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71B9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0,00</w:t>
            </w:r>
          </w:p>
        </w:tc>
      </w:tr>
      <w:tr w:rsidR="00671B95" w:rsidRPr="00671B95" w:rsidTr="00F733DC">
        <w:trPr>
          <w:trHeight w:val="300"/>
        </w:trPr>
        <w:tc>
          <w:tcPr>
            <w:tcW w:w="751" w:type="dxa"/>
            <w:shd w:val="clear" w:color="auto" w:fill="auto"/>
            <w:noWrap/>
            <w:hideMark/>
          </w:tcPr>
          <w:p w:rsidR="0081060D" w:rsidRPr="00671B95" w:rsidRDefault="0081060D" w:rsidP="00470297">
            <w:pPr>
              <w:tabs>
                <w:tab w:val="left" w:pos="2085"/>
              </w:tabs>
              <w:ind w:left="57" w:right="57" w:firstLine="36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71B9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057" w:type="dxa"/>
            <w:shd w:val="clear" w:color="auto" w:fill="auto"/>
            <w:noWrap/>
            <w:hideMark/>
          </w:tcPr>
          <w:p w:rsidR="0081060D" w:rsidRPr="00671B95" w:rsidRDefault="0081060D" w:rsidP="00470297">
            <w:pPr>
              <w:tabs>
                <w:tab w:val="left" w:pos="2085"/>
              </w:tabs>
              <w:ind w:left="57" w:right="57" w:firstLine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71B9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81060D" w:rsidRPr="00671B95" w:rsidRDefault="0081060D" w:rsidP="00470297">
            <w:pPr>
              <w:tabs>
                <w:tab w:val="left" w:pos="2085"/>
              </w:tabs>
              <w:ind w:left="57" w:right="57" w:firstLine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71B9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81060D" w:rsidRPr="00671B95" w:rsidRDefault="0081060D" w:rsidP="00470297">
            <w:pPr>
              <w:tabs>
                <w:tab w:val="left" w:pos="2085"/>
              </w:tabs>
              <w:ind w:left="57" w:right="57" w:firstLine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71B9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789" w:type="dxa"/>
            <w:shd w:val="clear" w:color="auto" w:fill="auto"/>
            <w:noWrap/>
            <w:hideMark/>
          </w:tcPr>
          <w:p w:rsidR="0081060D" w:rsidRPr="00671B95" w:rsidRDefault="0081060D" w:rsidP="00470297">
            <w:pPr>
              <w:tabs>
                <w:tab w:val="left" w:pos="2085"/>
              </w:tabs>
              <w:ind w:left="57" w:right="57" w:firstLine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71B9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81060D" w:rsidRPr="00671B95" w:rsidRDefault="0081060D" w:rsidP="00470297">
            <w:pPr>
              <w:tabs>
                <w:tab w:val="left" w:pos="2085"/>
              </w:tabs>
              <w:ind w:left="57" w:right="57" w:firstLine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71B9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81060D" w:rsidRPr="00671B95" w:rsidRDefault="0081060D" w:rsidP="00470297">
            <w:pPr>
              <w:tabs>
                <w:tab w:val="left" w:pos="2085"/>
              </w:tabs>
              <w:ind w:left="57" w:right="57" w:firstLine="36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71B9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0,00</w:t>
            </w:r>
          </w:p>
        </w:tc>
      </w:tr>
      <w:tr w:rsidR="00671B95" w:rsidRPr="00671B95" w:rsidTr="00F733DC">
        <w:trPr>
          <w:trHeight w:val="300"/>
        </w:trPr>
        <w:tc>
          <w:tcPr>
            <w:tcW w:w="751" w:type="dxa"/>
            <w:shd w:val="clear" w:color="auto" w:fill="auto"/>
            <w:noWrap/>
            <w:hideMark/>
          </w:tcPr>
          <w:p w:rsidR="0081060D" w:rsidRPr="00671B95" w:rsidRDefault="0081060D" w:rsidP="00470297">
            <w:pPr>
              <w:tabs>
                <w:tab w:val="left" w:pos="2085"/>
              </w:tabs>
              <w:ind w:left="57" w:right="57" w:firstLine="36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71B9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057" w:type="dxa"/>
            <w:shd w:val="clear" w:color="auto" w:fill="auto"/>
            <w:noWrap/>
            <w:hideMark/>
          </w:tcPr>
          <w:p w:rsidR="0081060D" w:rsidRPr="00671B95" w:rsidRDefault="0081060D" w:rsidP="00470297">
            <w:pPr>
              <w:tabs>
                <w:tab w:val="left" w:pos="2085"/>
              </w:tabs>
              <w:ind w:left="57" w:right="57" w:firstLine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71B9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81060D" w:rsidRPr="00671B95" w:rsidRDefault="0081060D" w:rsidP="00470297">
            <w:pPr>
              <w:tabs>
                <w:tab w:val="left" w:pos="2085"/>
              </w:tabs>
              <w:ind w:left="57" w:right="57" w:firstLine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71B9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81060D" w:rsidRPr="00671B95" w:rsidRDefault="0081060D" w:rsidP="00470297">
            <w:pPr>
              <w:tabs>
                <w:tab w:val="left" w:pos="2085"/>
              </w:tabs>
              <w:ind w:left="57" w:right="57" w:firstLine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71B9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789" w:type="dxa"/>
            <w:shd w:val="clear" w:color="auto" w:fill="auto"/>
            <w:noWrap/>
            <w:hideMark/>
          </w:tcPr>
          <w:p w:rsidR="0081060D" w:rsidRPr="00671B95" w:rsidRDefault="0081060D" w:rsidP="00470297">
            <w:pPr>
              <w:tabs>
                <w:tab w:val="left" w:pos="2085"/>
              </w:tabs>
              <w:ind w:left="57" w:right="57" w:firstLine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71B9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81060D" w:rsidRPr="00671B95" w:rsidRDefault="0081060D" w:rsidP="00470297">
            <w:pPr>
              <w:tabs>
                <w:tab w:val="left" w:pos="2085"/>
              </w:tabs>
              <w:ind w:left="57" w:right="57" w:firstLine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71B9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81060D" w:rsidRPr="00671B95" w:rsidRDefault="0081060D" w:rsidP="00470297">
            <w:pPr>
              <w:tabs>
                <w:tab w:val="left" w:pos="2085"/>
              </w:tabs>
              <w:ind w:left="57" w:right="57" w:firstLine="36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71B9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0,00</w:t>
            </w:r>
          </w:p>
        </w:tc>
      </w:tr>
      <w:tr w:rsidR="00671B95" w:rsidRPr="00671B95" w:rsidTr="00F733DC">
        <w:trPr>
          <w:trHeight w:val="300"/>
        </w:trPr>
        <w:tc>
          <w:tcPr>
            <w:tcW w:w="751" w:type="dxa"/>
            <w:shd w:val="clear" w:color="auto" w:fill="auto"/>
            <w:noWrap/>
            <w:hideMark/>
          </w:tcPr>
          <w:p w:rsidR="0081060D" w:rsidRPr="00671B95" w:rsidRDefault="0081060D" w:rsidP="00470297">
            <w:pPr>
              <w:tabs>
                <w:tab w:val="left" w:pos="2085"/>
              </w:tabs>
              <w:ind w:left="57" w:right="57" w:firstLine="36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71B9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057" w:type="dxa"/>
            <w:shd w:val="clear" w:color="auto" w:fill="auto"/>
            <w:noWrap/>
            <w:hideMark/>
          </w:tcPr>
          <w:p w:rsidR="0081060D" w:rsidRPr="00671B95" w:rsidRDefault="0081060D" w:rsidP="00470297">
            <w:pPr>
              <w:tabs>
                <w:tab w:val="left" w:pos="2085"/>
              </w:tabs>
              <w:ind w:left="57" w:right="57" w:firstLine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71B9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81060D" w:rsidRPr="00671B95" w:rsidRDefault="0081060D" w:rsidP="00470297">
            <w:pPr>
              <w:tabs>
                <w:tab w:val="left" w:pos="2085"/>
              </w:tabs>
              <w:ind w:left="57" w:right="57" w:firstLine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71B9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81060D" w:rsidRPr="00671B95" w:rsidRDefault="0081060D" w:rsidP="00470297">
            <w:pPr>
              <w:tabs>
                <w:tab w:val="left" w:pos="2085"/>
              </w:tabs>
              <w:ind w:left="57" w:right="57" w:firstLine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71B9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789" w:type="dxa"/>
            <w:shd w:val="clear" w:color="auto" w:fill="auto"/>
            <w:noWrap/>
            <w:hideMark/>
          </w:tcPr>
          <w:p w:rsidR="0081060D" w:rsidRPr="00671B95" w:rsidRDefault="0081060D" w:rsidP="00470297">
            <w:pPr>
              <w:tabs>
                <w:tab w:val="left" w:pos="2085"/>
              </w:tabs>
              <w:ind w:left="57" w:right="57" w:firstLine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71B9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81060D" w:rsidRPr="00671B95" w:rsidRDefault="0081060D" w:rsidP="00470297">
            <w:pPr>
              <w:tabs>
                <w:tab w:val="left" w:pos="2085"/>
              </w:tabs>
              <w:ind w:left="57" w:right="57" w:firstLine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71B9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81060D" w:rsidRPr="00671B95" w:rsidRDefault="0081060D" w:rsidP="00470297">
            <w:pPr>
              <w:tabs>
                <w:tab w:val="left" w:pos="2085"/>
              </w:tabs>
              <w:ind w:left="57" w:right="57" w:firstLine="36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71B9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0,00</w:t>
            </w:r>
          </w:p>
        </w:tc>
      </w:tr>
      <w:tr w:rsidR="00671B95" w:rsidRPr="00671B95" w:rsidTr="00F733DC">
        <w:trPr>
          <w:trHeight w:val="300"/>
        </w:trPr>
        <w:tc>
          <w:tcPr>
            <w:tcW w:w="751" w:type="dxa"/>
            <w:shd w:val="clear" w:color="auto" w:fill="auto"/>
            <w:noWrap/>
            <w:hideMark/>
          </w:tcPr>
          <w:p w:rsidR="0081060D" w:rsidRPr="00671B95" w:rsidRDefault="0081060D" w:rsidP="00470297">
            <w:pPr>
              <w:tabs>
                <w:tab w:val="left" w:pos="2085"/>
              </w:tabs>
              <w:ind w:left="57" w:right="57" w:firstLine="36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71B9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057" w:type="dxa"/>
            <w:shd w:val="clear" w:color="auto" w:fill="auto"/>
            <w:noWrap/>
            <w:hideMark/>
          </w:tcPr>
          <w:p w:rsidR="0081060D" w:rsidRPr="00671B95" w:rsidRDefault="0081060D" w:rsidP="00470297">
            <w:pPr>
              <w:tabs>
                <w:tab w:val="left" w:pos="2085"/>
              </w:tabs>
              <w:ind w:left="57" w:right="57" w:firstLine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71B9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81060D" w:rsidRPr="00671B95" w:rsidRDefault="0081060D" w:rsidP="00470297">
            <w:pPr>
              <w:tabs>
                <w:tab w:val="left" w:pos="2085"/>
              </w:tabs>
              <w:ind w:left="57" w:right="57" w:firstLine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71B9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81060D" w:rsidRPr="00671B95" w:rsidRDefault="0081060D" w:rsidP="00470297">
            <w:pPr>
              <w:tabs>
                <w:tab w:val="left" w:pos="2085"/>
              </w:tabs>
              <w:ind w:left="57" w:right="57" w:firstLine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71B9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789" w:type="dxa"/>
            <w:shd w:val="clear" w:color="auto" w:fill="auto"/>
            <w:noWrap/>
            <w:hideMark/>
          </w:tcPr>
          <w:p w:rsidR="0081060D" w:rsidRPr="00671B95" w:rsidRDefault="0081060D" w:rsidP="00470297">
            <w:pPr>
              <w:tabs>
                <w:tab w:val="left" w:pos="2085"/>
              </w:tabs>
              <w:ind w:left="57" w:right="57" w:firstLine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71B9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81060D" w:rsidRPr="00671B95" w:rsidRDefault="0081060D" w:rsidP="00470297">
            <w:pPr>
              <w:tabs>
                <w:tab w:val="left" w:pos="2085"/>
              </w:tabs>
              <w:ind w:left="57" w:right="57" w:firstLine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71B9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81060D" w:rsidRPr="00671B95" w:rsidRDefault="0081060D" w:rsidP="00470297">
            <w:pPr>
              <w:tabs>
                <w:tab w:val="left" w:pos="2085"/>
              </w:tabs>
              <w:ind w:left="57" w:right="57" w:firstLine="36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71B9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0,00</w:t>
            </w:r>
          </w:p>
        </w:tc>
      </w:tr>
      <w:tr w:rsidR="00671B95" w:rsidRPr="00671B95" w:rsidTr="00F733DC">
        <w:trPr>
          <w:trHeight w:val="300"/>
        </w:trPr>
        <w:tc>
          <w:tcPr>
            <w:tcW w:w="751" w:type="dxa"/>
            <w:shd w:val="clear" w:color="auto" w:fill="auto"/>
            <w:noWrap/>
            <w:hideMark/>
          </w:tcPr>
          <w:p w:rsidR="0081060D" w:rsidRPr="00671B95" w:rsidRDefault="0081060D" w:rsidP="00470297">
            <w:pPr>
              <w:tabs>
                <w:tab w:val="left" w:pos="2085"/>
              </w:tabs>
              <w:ind w:left="57" w:right="57" w:firstLine="36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71B9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057" w:type="dxa"/>
            <w:shd w:val="clear" w:color="auto" w:fill="auto"/>
            <w:noWrap/>
            <w:hideMark/>
          </w:tcPr>
          <w:p w:rsidR="0081060D" w:rsidRPr="00671B95" w:rsidRDefault="0081060D" w:rsidP="00470297">
            <w:pPr>
              <w:tabs>
                <w:tab w:val="left" w:pos="2085"/>
              </w:tabs>
              <w:ind w:left="57" w:right="57" w:firstLine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71B9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81060D" w:rsidRPr="00671B95" w:rsidRDefault="0081060D" w:rsidP="00470297">
            <w:pPr>
              <w:tabs>
                <w:tab w:val="left" w:pos="2085"/>
              </w:tabs>
              <w:ind w:left="57" w:right="57" w:firstLine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71B9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81060D" w:rsidRPr="00671B95" w:rsidRDefault="0081060D" w:rsidP="00470297">
            <w:pPr>
              <w:tabs>
                <w:tab w:val="left" w:pos="2085"/>
              </w:tabs>
              <w:ind w:left="57" w:right="57" w:firstLine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71B9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789" w:type="dxa"/>
            <w:shd w:val="clear" w:color="auto" w:fill="auto"/>
            <w:noWrap/>
            <w:hideMark/>
          </w:tcPr>
          <w:p w:rsidR="0081060D" w:rsidRPr="00671B95" w:rsidRDefault="0081060D" w:rsidP="00470297">
            <w:pPr>
              <w:tabs>
                <w:tab w:val="left" w:pos="2085"/>
              </w:tabs>
              <w:ind w:left="57" w:right="57" w:firstLine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71B9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81060D" w:rsidRPr="00671B95" w:rsidRDefault="0081060D" w:rsidP="00470297">
            <w:pPr>
              <w:tabs>
                <w:tab w:val="left" w:pos="2085"/>
              </w:tabs>
              <w:ind w:left="57" w:right="57" w:firstLine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71B9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81060D" w:rsidRPr="00671B95" w:rsidRDefault="0081060D" w:rsidP="00470297">
            <w:pPr>
              <w:tabs>
                <w:tab w:val="left" w:pos="2085"/>
              </w:tabs>
              <w:ind w:left="57" w:right="57" w:firstLine="36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71B9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0,00</w:t>
            </w:r>
          </w:p>
        </w:tc>
      </w:tr>
      <w:tr w:rsidR="00671B95" w:rsidRPr="00671B95" w:rsidTr="00F733DC">
        <w:trPr>
          <w:trHeight w:val="300"/>
        </w:trPr>
        <w:tc>
          <w:tcPr>
            <w:tcW w:w="751" w:type="dxa"/>
            <w:shd w:val="clear" w:color="auto" w:fill="auto"/>
            <w:noWrap/>
            <w:hideMark/>
          </w:tcPr>
          <w:p w:rsidR="0081060D" w:rsidRPr="00671B95" w:rsidRDefault="0081060D" w:rsidP="00470297">
            <w:pPr>
              <w:tabs>
                <w:tab w:val="left" w:pos="2085"/>
              </w:tabs>
              <w:ind w:left="57" w:right="57" w:firstLine="36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71B9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057" w:type="dxa"/>
            <w:shd w:val="clear" w:color="auto" w:fill="auto"/>
            <w:noWrap/>
            <w:hideMark/>
          </w:tcPr>
          <w:p w:rsidR="0081060D" w:rsidRPr="00671B95" w:rsidRDefault="0081060D" w:rsidP="00470297">
            <w:pPr>
              <w:tabs>
                <w:tab w:val="left" w:pos="2085"/>
              </w:tabs>
              <w:ind w:left="57" w:right="57" w:firstLine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71B9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81060D" w:rsidRPr="00671B95" w:rsidRDefault="0081060D" w:rsidP="00470297">
            <w:pPr>
              <w:tabs>
                <w:tab w:val="left" w:pos="2085"/>
              </w:tabs>
              <w:ind w:left="57" w:right="57" w:firstLine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71B9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81060D" w:rsidRPr="00671B95" w:rsidRDefault="0081060D" w:rsidP="00470297">
            <w:pPr>
              <w:tabs>
                <w:tab w:val="left" w:pos="2085"/>
              </w:tabs>
              <w:ind w:left="57" w:right="57" w:firstLine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71B9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789" w:type="dxa"/>
            <w:shd w:val="clear" w:color="auto" w:fill="auto"/>
            <w:noWrap/>
            <w:hideMark/>
          </w:tcPr>
          <w:p w:rsidR="0081060D" w:rsidRPr="00671B95" w:rsidRDefault="0081060D" w:rsidP="00470297">
            <w:pPr>
              <w:tabs>
                <w:tab w:val="left" w:pos="2085"/>
              </w:tabs>
              <w:ind w:left="57" w:right="57" w:firstLine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71B9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81060D" w:rsidRPr="00671B95" w:rsidRDefault="0081060D" w:rsidP="00470297">
            <w:pPr>
              <w:tabs>
                <w:tab w:val="left" w:pos="2085"/>
              </w:tabs>
              <w:ind w:left="57" w:right="57" w:firstLine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71B9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81060D" w:rsidRPr="00671B95" w:rsidRDefault="0081060D" w:rsidP="00470297">
            <w:pPr>
              <w:tabs>
                <w:tab w:val="left" w:pos="2085"/>
              </w:tabs>
              <w:ind w:left="57" w:right="57" w:firstLine="36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71B9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0,00</w:t>
            </w:r>
          </w:p>
        </w:tc>
      </w:tr>
      <w:tr w:rsidR="00671B95" w:rsidRPr="00671B95" w:rsidTr="00F733DC">
        <w:trPr>
          <w:trHeight w:val="300"/>
        </w:trPr>
        <w:tc>
          <w:tcPr>
            <w:tcW w:w="7881" w:type="dxa"/>
            <w:gridSpan w:val="6"/>
            <w:shd w:val="clear" w:color="auto" w:fill="auto"/>
            <w:noWrap/>
            <w:hideMark/>
          </w:tcPr>
          <w:p w:rsidR="0081060D" w:rsidRPr="00671B95" w:rsidRDefault="0081060D" w:rsidP="00470297">
            <w:pPr>
              <w:tabs>
                <w:tab w:val="left" w:pos="2085"/>
              </w:tabs>
              <w:ind w:left="57" w:right="57" w:firstLine="36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71B9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RAZEM POZYCJA  : 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81060D" w:rsidRPr="00671B95" w:rsidRDefault="0081060D" w:rsidP="00470297">
            <w:pPr>
              <w:tabs>
                <w:tab w:val="left" w:pos="2085"/>
              </w:tabs>
              <w:ind w:left="57" w:right="57" w:firstLine="36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71B9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0,00</w:t>
            </w:r>
          </w:p>
        </w:tc>
      </w:tr>
      <w:tr w:rsidR="00671B95" w:rsidRPr="00671B95" w:rsidTr="00F733DC">
        <w:trPr>
          <w:trHeight w:val="300"/>
        </w:trPr>
        <w:tc>
          <w:tcPr>
            <w:tcW w:w="751" w:type="dxa"/>
            <w:shd w:val="clear" w:color="auto" w:fill="auto"/>
            <w:noWrap/>
            <w:hideMark/>
          </w:tcPr>
          <w:p w:rsidR="0081060D" w:rsidRPr="00671B95" w:rsidRDefault="0081060D" w:rsidP="00470297">
            <w:pPr>
              <w:tabs>
                <w:tab w:val="left" w:pos="2085"/>
              </w:tabs>
              <w:ind w:left="57" w:right="57" w:firstLine="36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057" w:type="dxa"/>
            <w:shd w:val="clear" w:color="auto" w:fill="auto"/>
            <w:noWrap/>
            <w:hideMark/>
          </w:tcPr>
          <w:p w:rsidR="0081060D" w:rsidRPr="00671B95" w:rsidRDefault="0081060D" w:rsidP="00470297">
            <w:pPr>
              <w:tabs>
                <w:tab w:val="left" w:pos="2085"/>
              </w:tabs>
              <w:ind w:left="57" w:right="57" w:firstLine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51" w:type="dxa"/>
            <w:shd w:val="clear" w:color="auto" w:fill="auto"/>
            <w:noWrap/>
            <w:hideMark/>
          </w:tcPr>
          <w:p w:rsidR="0081060D" w:rsidRPr="00671B95" w:rsidRDefault="0081060D" w:rsidP="00470297">
            <w:pPr>
              <w:tabs>
                <w:tab w:val="left" w:pos="2085"/>
              </w:tabs>
              <w:ind w:left="57" w:right="57" w:firstLine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51" w:type="dxa"/>
            <w:shd w:val="clear" w:color="auto" w:fill="auto"/>
            <w:noWrap/>
            <w:hideMark/>
          </w:tcPr>
          <w:p w:rsidR="0081060D" w:rsidRPr="00671B95" w:rsidRDefault="0081060D" w:rsidP="00470297">
            <w:pPr>
              <w:tabs>
                <w:tab w:val="left" w:pos="2085"/>
              </w:tabs>
              <w:ind w:left="57" w:right="57" w:firstLine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89" w:type="dxa"/>
            <w:shd w:val="clear" w:color="auto" w:fill="auto"/>
            <w:noWrap/>
            <w:hideMark/>
          </w:tcPr>
          <w:p w:rsidR="0081060D" w:rsidRPr="00671B95" w:rsidRDefault="0081060D" w:rsidP="00470297">
            <w:pPr>
              <w:tabs>
                <w:tab w:val="left" w:pos="2085"/>
              </w:tabs>
              <w:ind w:left="57" w:right="57" w:firstLine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82" w:type="dxa"/>
            <w:shd w:val="clear" w:color="auto" w:fill="auto"/>
            <w:noWrap/>
            <w:hideMark/>
          </w:tcPr>
          <w:p w:rsidR="0081060D" w:rsidRPr="00671B95" w:rsidRDefault="0081060D" w:rsidP="00470297">
            <w:pPr>
              <w:tabs>
                <w:tab w:val="left" w:pos="2085"/>
              </w:tabs>
              <w:ind w:left="57" w:right="57" w:firstLine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30" w:type="dxa"/>
            <w:shd w:val="clear" w:color="auto" w:fill="auto"/>
            <w:noWrap/>
            <w:hideMark/>
          </w:tcPr>
          <w:p w:rsidR="0081060D" w:rsidRPr="00671B95" w:rsidRDefault="0081060D" w:rsidP="00470297">
            <w:pPr>
              <w:tabs>
                <w:tab w:val="left" w:pos="2085"/>
              </w:tabs>
              <w:ind w:left="57" w:right="57" w:firstLine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71B9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STR. ………………</w:t>
            </w:r>
          </w:p>
        </w:tc>
      </w:tr>
      <w:tr w:rsidR="0081060D" w:rsidRPr="00671B95" w:rsidTr="00F733DC">
        <w:trPr>
          <w:trHeight w:val="510"/>
        </w:trPr>
        <w:tc>
          <w:tcPr>
            <w:tcW w:w="9411" w:type="dxa"/>
            <w:gridSpan w:val="7"/>
            <w:shd w:val="clear" w:color="auto" w:fill="auto"/>
            <w:hideMark/>
          </w:tcPr>
          <w:p w:rsidR="0081060D" w:rsidRPr="00671B95" w:rsidRDefault="00E34E87" w:rsidP="00470297">
            <w:pPr>
              <w:tabs>
                <w:tab w:val="left" w:pos="2085"/>
              </w:tabs>
              <w:ind w:left="57" w:right="57" w:hanging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UWAGA:</w:t>
            </w:r>
            <w:r w:rsidR="0081060D" w:rsidRPr="00671B9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Do każdego protokołu odbior</w:t>
            </w:r>
            <w:r w:rsidR="00F733D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u dla każdej pozycji prowadzimy </w:t>
            </w:r>
            <w:r w:rsidR="0081060D" w:rsidRPr="00671B9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obmiar na osobnym arkuszu. Ilości robót z arkusza przenoszone są do Arkusza rozliczenia w APPIA w celu określenia kwoty przerobu w danym miesiącu.</w:t>
            </w:r>
          </w:p>
        </w:tc>
      </w:tr>
    </w:tbl>
    <w:p w:rsidR="0081060D" w:rsidRDefault="0081060D" w:rsidP="0081060D">
      <w:pPr>
        <w:tabs>
          <w:tab w:val="left" w:pos="2085"/>
        </w:tabs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733DC" w:rsidRPr="00671B95" w:rsidRDefault="00F733DC" w:rsidP="0081060D">
      <w:pPr>
        <w:tabs>
          <w:tab w:val="left" w:pos="2085"/>
        </w:tabs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1060D" w:rsidRPr="00671B95" w:rsidRDefault="0081060D" w:rsidP="0081060D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71B95">
        <w:rPr>
          <w:rFonts w:ascii="Times New Roman" w:hAnsi="Times New Roman"/>
          <w:sz w:val="24"/>
          <w:szCs w:val="24"/>
        </w:rPr>
        <w:t xml:space="preserve">………………………………………..                                   ……………………………………  </w:t>
      </w:r>
    </w:p>
    <w:p w:rsidR="00F733DC" w:rsidRPr="00F733DC" w:rsidRDefault="0081060D" w:rsidP="00F733DC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71B95">
        <w:rPr>
          <w:rFonts w:ascii="Times New Roman" w:hAnsi="Times New Roman"/>
          <w:b/>
          <w:sz w:val="24"/>
          <w:szCs w:val="24"/>
        </w:rPr>
        <w:t xml:space="preserve">            WYKONAWCA                                                                  ZAMAWIAJĄCY</w:t>
      </w:r>
    </w:p>
    <w:p w:rsidR="001B6E8E" w:rsidRPr="00671B95" w:rsidRDefault="001B6E8E" w:rsidP="001B6E8E">
      <w:pPr>
        <w:tabs>
          <w:tab w:val="left" w:pos="2085"/>
        </w:tabs>
        <w:rPr>
          <w:rFonts w:ascii="Times New Roman" w:eastAsia="Times New Roman" w:hAnsi="Times New Roman"/>
          <w:sz w:val="24"/>
          <w:szCs w:val="24"/>
          <w:lang w:eastAsia="ar-SA"/>
        </w:rPr>
      </w:pPr>
      <w:r w:rsidRPr="00671B95">
        <w:rPr>
          <w:rFonts w:ascii="Times New Roman" w:eastAsia="Times New Roman" w:hAnsi="Times New Roman"/>
          <w:i/>
          <w:sz w:val="24"/>
          <w:szCs w:val="24"/>
          <w:lang w:eastAsia="ar-SA"/>
        </w:rPr>
        <w:lastRenderedPageBreak/>
        <w:t xml:space="preserve">Załącznik nr </w:t>
      </w:r>
      <w:r w:rsidR="00A523ED" w:rsidRPr="00671B95">
        <w:rPr>
          <w:rFonts w:ascii="Times New Roman" w:eastAsia="Times New Roman" w:hAnsi="Times New Roman"/>
          <w:i/>
          <w:sz w:val="24"/>
          <w:szCs w:val="24"/>
          <w:lang w:eastAsia="ar-SA"/>
        </w:rPr>
        <w:t>5</w:t>
      </w:r>
      <w:r w:rsidRPr="00671B95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</w:t>
      </w:r>
      <w:r w:rsidRPr="00671B95">
        <w:rPr>
          <w:rFonts w:ascii="Times New Roman" w:hAnsi="Times New Roman"/>
          <w:i/>
          <w:sz w:val="24"/>
          <w:szCs w:val="24"/>
        </w:rPr>
        <w:t>do umowy nr</w:t>
      </w:r>
      <w:r w:rsidRPr="00671B95">
        <w:rPr>
          <w:rFonts w:ascii="Times New Roman" w:hAnsi="Times New Roman"/>
          <w:sz w:val="24"/>
          <w:szCs w:val="24"/>
        </w:rPr>
        <w:t xml:space="preserve"> </w:t>
      </w:r>
      <w:r w:rsidRPr="00671B95">
        <w:rPr>
          <w:rFonts w:ascii="Times New Roman" w:hAnsi="Times New Roman"/>
          <w:i/>
          <w:sz w:val="24"/>
          <w:szCs w:val="24"/>
        </w:rPr>
        <w:t>…………………………… z dnia …………………….</w:t>
      </w:r>
    </w:p>
    <w:p w:rsidR="001B6E8E" w:rsidRPr="00671B95" w:rsidRDefault="001B6E8E" w:rsidP="0081060D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41EF9" w:rsidRPr="00671B95" w:rsidRDefault="00741EF9" w:rsidP="00741EF9">
      <w:pPr>
        <w:spacing w:after="0" w:line="240" w:lineRule="auto"/>
        <w:jc w:val="center"/>
        <w:rPr>
          <w:rFonts w:ascii="Times New Roman" w:hAnsi="Times New Roman"/>
          <w:b/>
          <w:kern w:val="3"/>
          <w:sz w:val="24"/>
          <w:szCs w:val="24"/>
        </w:rPr>
      </w:pPr>
      <w:r w:rsidRPr="00671B95">
        <w:rPr>
          <w:rFonts w:ascii="Times New Roman" w:hAnsi="Times New Roman"/>
          <w:b/>
          <w:kern w:val="3"/>
          <w:sz w:val="24"/>
          <w:szCs w:val="24"/>
        </w:rPr>
        <w:t>OŚWIADCZENIE WYKONAWCY/PODWYKONAWCY*</w:t>
      </w:r>
    </w:p>
    <w:p w:rsidR="00741EF9" w:rsidRPr="00671B95" w:rsidRDefault="00741EF9" w:rsidP="00741EF9">
      <w:pPr>
        <w:spacing w:after="0" w:line="240" w:lineRule="auto"/>
        <w:jc w:val="center"/>
        <w:rPr>
          <w:rFonts w:ascii="Times New Roman" w:hAnsi="Times New Roman"/>
          <w:b/>
          <w:kern w:val="3"/>
          <w:sz w:val="24"/>
          <w:szCs w:val="24"/>
        </w:rPr>
      </w:pPr>
    </w:p>
    <w:p w:rsidR="00741EF9" w:rsidRPr="00671B95" w:rsidRDefault="00741EF9" w:rsidP="00741EF9">
      <w:pPr>
        <w:spacing w:after="0" w:line="240" w:lineRule="auto"/>
        <w:jc w:val="both"/>
        <w:rPr>
          <w:rFonts w:ascii="Times New Roman" w:hAnsi="Times New Roman"/>
          <w:kern w:val="3"/>
          <w:sz w:val="24"/>
          <w:szCs w:val="24"/>
        </w:rPr>
      </w:pPr>
      <w:r w:rsidRPr="00671B95">
        <w:rPr>
          <w:rFonts w:ascii="Times New Roman" w:hAnsi="Times New Roman"/>
          <w:kern w:val="3"/>
          <w:sz w:val="24"/>
          <w:szCs w:val="24"/>
        </w:rPr>
        <w:t>Oświadczam, że niżej wymienione osoby są zatrudnione na umowę o pracę:</w:t>
      </w:r>
    </w:p>
    <w:p w:rsidR="00741EF9" w:rsidRPr="00671B95" w:rsidRDefault="00741EF9" w:rsidP="00741EF9">
      <w:pPr>
        <w:spacing w:after="0" w:line="240" w:lineRule="auto"/>
        <w:jc w:val="center"/>
        <w:rPr>
          <w:rFonts w:ascii="Times New Roman" w:hAnsi="Times New Roman"/>
          <w:b/>
          <w:kern w:val="3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2665"/>
        <w:gridCol w:w="3827"/>
        <w:gridCol w:w="1984"/>
      </w:tblGrid>
      <w:tr w:rsidR="00671B95" w:rsidRPr="00671B95" w:rsidTr="00544C24">
        <w:tc>
          <w:tcPr>
            <w:tcW w:w="704" w:type="dxa"/>
            <w:shd w:val="clear" w:color="auto" w:fill="auto"/>
            <w:vAlign w:val="center"/>
          </w:tcPr>
          <w:p w:rsidR="00741EF9" w:rsidRPr="00671B95" w:rsidRDefault="00741EF9" w:rsidP="00741EF9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3"/>
                <w:sz w:val="24"/>
                <w:szCs w:val="24"/>
              </w:rPr>
            </w:pPr>
            <w:r w:rsidRPr="00671B95">
              <w:rPr>
                <w:rFonts w:ascii="Times New Roman" w:hAnsi="Times New Roman"/>
                <w:b/>
                <w:kern w:val="3"/>
                <w:sz w:val="24"/>
                <w:szCs w:val="24"/>
              </w:rPr>
              <w:t>Lp.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741EF9" w:rsidRPr="00671B95" w:rsidRDefault="00741EF9" w:rsidP="00741EF9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3"/>
                <w:sz w:val="24"/>
                <w:szCs w:val="24"/>
              </w:rPr>
            </w:pPr>
            <w:r w:rsidRPr="00671B95">
              <w:rPr>
                <w:rFonts w:ascii="Times New Roman" w:hAnsi="Times New Roman"/>
                <w:b/>
                <w:kern w:val="3"/>
                <w:sz w:val="24"/>
                <w:szCs w:val="24"/>
              </w:rPr>
              <w:t>Imię i nazwisko</w:t>
            </w:r>
          </w:p>
        </w:tc>
        <w:tc>
          <w:tcPr>
            <w:tcW w:w="3827" w:type="dxa"/>
            <w:vAlign w:val="center"/>
          </w:tcPr>
          <w:p w:rsidR="00741EF9" w:rsidRPr="00671B95" w:rsidRDefault="00741EF9" w:rsidP="00741EF9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3"/>
                <w:sz w:val="24"/>
                <w:szCs w:val="24"/>
              </w:rPr>
            </w:pPr>
            <w:r w:rsidRPr="00671B95">
              <w:rPr>
                <w:rFonts w:ascii="Times New Roman" w:hAnsi="Times New Roman"/>
                <w:b/>
                <w:kern w:val="3"/>
                <w:sz w:val="24"/>
                <w:szCs w:val="24"/>
              </w:rPr>
              <w:t xml:space="preserve">Rodzaj wykonywanych czynności wskazanych w </w:t>
            </w:r>
            <w:r w:rsidRPr="00671B95">
              <w:rPr>
                <w:rFonts w:ascii="Times New Roman" w:hAnsi="Times New Roman"/>
                <w:b/>
                <w:i/>
                <w:kern w:val="3"/>
                <w:sz w:val="24"/>
                <w:szCs w:val="24"/>
              </w:rPr>
              <w:t>SIWZ/zaproszeniu do negocjacji*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41EF9" w:rsidRPr="00671B95" w:rsidRDefault="00741EF9" w:rsidP="00741EF9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3"/>
                <w:sz w:val="24"/>
                <w:szCs w:val="24"/>
              </w:rPr>
            </w:pPr>
            <w:r w:rsidRPr="00671B95">
              <w:rPr>
                <w:rFonts w:ascii="Times New Roman" w:hAnsi="Times New Roman"/>
                <w:b/>
                <w:kern w:val="3"/>
                <w:sz w:val="24"/>
                <w:szCs w:val="24"/>
              </w:rPr>
              <w:t>Wymiar etatu</w:t>
            </w:r>
          </w:p>
        </w:tc>
      </w:tr>
      <w:tr w:rsidR="00671B95" w:rsidRPr="00671B95" w:rsidTr="00544C24">
        <w:tc>
          <w:tcPr>
            <w:tcW w:w="704" w:type="dxa"/>
            <w:shd w:val="clear" w:color="auto" w:fill="auto"/>
            <w:vAlign w:val="center"/>
          </w:tcPr>
          <w:p w:rsidR="00741EF9" w:rsidRPr="00671B95" w:rsidRDefault="00741EF9" w:rsidP="00741EF9">
            <w:pPr>
              <w:spacing w:after="0" w:line="240" w:lineRule="auto"/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671B95">
              <w:rPr>
                <w:rFonts w:ascii="Times New Roman" w:hAnsi="Times New Roman"/>
                <w:kern w:val="3"/>
                <w:sz w:val="24"/>
                <w:szCs w:val="24"/>
              </w:rPr>
              <w:t>1</w:t>
            </w:r>
          </w:p>
        </w:tc>
        <w:tc>
          <w:tcPr>
            <w:tcW w:w="2665" w:type="dxa"/>
            <w:shd w:val="clear" w:color="auto" w:fill="auto"/>
          </w:tcPr>
          <w:p w:rsidR="00741EF9" w:rsidRPr="00671B95" w:rsidRDefault="00741EF9" w:rsidP="00741EF9">
            <w:pPr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3827" w:type="dxa"/>
          </w:tcPr>
          <w:p w:rsidR="00741EF9" w:rsidRPr="00671B95" w:rsidRDefault="00741EF9" w:rsidP="00741EF9">
            <w:pPr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41EF9" w:rsidRPr="00671B95" w:rsidRDefault="00741EF9" w:rsidP="00741EF9">
            <w:pPr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</w:tr>
      <w:tr w:rsidR="00671B95" w:rsidRPr="00671B95" w:rsidTr="00544C24">
        <w:tc>
          <w:tcPr>
            <w:tcW w:w="704" w:type="dxa"/>
            <w:shd w:val="clear" w:color="auto" w:fill="auto"/>
            <w:vAlign w:val="center"/>
          </w:tcPr>
          <w:p w:rsidR="00741EF9" w:rsidRPr="00671B95" w:rsidRDefault="00741EF9" w:rsidP="00741EF9">
            <w:pPr>
              <w:spacing w:after="0" w:line="240" w:lineRule="auto"/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671B95">
              <w:rPr>
                <w:rFonts w:ascii="Times New Roman" w:hAnsi="Times New Roman"/>
                <w:kern w:val="3"/>
                <w:sz w:val="24"/>
                <w:szCs w:val="24"/>
              </w:rPr>
              <w:t>2</w:t>
            </w:r>
          </w:p>
        </w:tc>
        <w:tc>
          <w:tcPr>
            <w:tcW w:w="2665" w:type="dxa"/>
            <w:shd w:val="clear" w:color="auto" w:fill="auto"/>
          </w:tcPr>
          <w:p w:rsidR="00741EF9" w:rsidRPr="00671B95" w:rsidRDefault="00741EF9" w:rsidP="00741EF9">
            <w:pPr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3827" w:type="dxa"/>
          </w:tcPr>
          <w:p w:rsidR="00741EF9" w:rsidRPr="00671B95" w:rsidRDefault="00741EF9" w:rsidP="00741EF9">
            <w:pPr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41EF9" w:rsidRPr="00671B95" w:rsidRDefault="00741EF9" w:rsidP="00741EF9">
            <w:pPr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</w:tr>
      <w:tr w:rsidR="00741EF9" w:rsidRPr="00671B95" w:rsidTr="00544C24">
        <w:tc>
          <w:tcPr>
            <w:tcW w:w="704" w:type="dxa"/>
            <w:shd w:val="clear" w:color="auto" w:fill="auto"/>
            <w:vAlign w:val="center"/>
          </w:tcPr>
          <w:p w:rsidR="00741EF9" w:rsidRPr="00671B95" w:rsidRDefault="00741EF9" w:rsidP="00741EF9">
            <w:pPr>
              <w:spacing w:after="0" w:line="240" w:lineRule="auto"/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671B95">
              <w:rPr>
                <w:rFonts w:ascii="Times New Roman" w:hAnsi="Times New Roman"/>
                <w:kern w:val="3"/>
                <w:sz w:val="24"/>
                <w:szCs w:val="24"/>
              </w:rPr>
              <w:t>3</w:t>
            </w:r>
          </w:p>
        </w:tc>
        <w:tc>
          <w:tcPr>
            <w:tcW w:w="2665" w:type="dxa"/>
            <w:shd w:val="clear" w:color="auto" w:fill="auto"/>
          </w:tcPr>
          <w:p w:rsidR="00741EF9" w:rsidRPr="00671B95" w:rsidRDefault="00741EF9" w:rsidP="00741EF9">
            <w:pPr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3827" w:type="dxa"/>
          </w:tcPr>
          <w:p w:rsidR="00741EF9" w:rsidRPr="00671B95" w:rsidRDefault="00741EF9" w:rsidP="00741EF9">
            <w:pPr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41EF9" w:rsidRPr="00671B95" w:rsidRDefault="00741EF9" w:rsidP="00741EF9">
            <w:pPr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</w:tr>
    </w:tbl>
    <w:p w:rsidR="00741EF9" w:rsidRPr="00671B95" w:rsidRDefault="00741EF9" w:rsidP="00741EF9">
      <w:pPr>
        <w:spacing w:after="0" w:line="240" w:lineRule="auto"/>
        <w:jc w:val="both"/>
        <w:rPr>
          <w:rFonts w:ascii="Times New Roman" w:hAnsi="Times New Roman"/>
          <w:kern w:val="3"/>
          <w:sz w:val="24"/>
          <w:szCs w:val="24"/>
        </w:rPr>
      </w:pPr>
    </w:p>
    <w:p w:rsidR="00741EF9" w:rsidRPr="00671B95" w:rsidRDefault="00741EF9" w:rsidP="00741EF9">
      <w:pPr>
        <w:spacing w:after="0" w:line="240" w:lineRule="auto"/>
        <w:jc w:val="both"/>
        <w:rPr>
          <w:rFonts w:ascii="Times New Roman" w:hAnsi="Times New Roman"/>
          <w:kern w:val="3"/>
          <w:sz w:val="24"/>
          <w:szCs w:val="24"/>
        </w:rPr>
      </w:pPr>
    </w:p>
    <w:p w:rsidR="00741EF9" w:rsidRPr="00671B95" w:rsidRDefault="00741EF9" w:rsidP="00741EF9">
      <w:pPr>
        <w:spacing w:after="0" w:line="240" w:lineRule="auto"/>
        <w:jc w:val="both"/>
        <w:rPr>
          <w:rFonts w:ascii="Times New Roman" w:hAnsi="Times New Roman"/>
          <w:kern w:val="3"/>
          <w:sz w:val="24"/>
          <w:szCs w:val="24"/>
        </w:rPr>
      </w:pPr>
    </w:p>
    <w:p w:rsidR="00741EF9" w:rsidRPr="00671B95" w:rsidRDefault="00741EF9" w:rsidP="00741EF9">
      <w:pPr>
        <w:spacing w:after="0" w:line="240" w:lineRule="auto"/>
        <w:ind w:firstLine="4820"/>
        <w:jc w:val="both"/>
        <w:rPr>
          <w:rFonts w:ascii="Times New Roman" w:hAnsi="Times New Roman"/>
          <w:kern w:val="3"/>
          <w:sz w:val="24"/>
          <w:szCs w:val="24"/>
        </w:rPr>
      </w:pPr>
    </w:p>
    <w:p w:rsidR="00741EF9" w:rsidRPr="00671B95" w:rsidRDefault="00741EF9" w:rsidP="00741EF9">
      <w:pPr>
        <w:spacing w:after="0" w:line="240" w:lineRule="auto"/>
        <w:ind w:firstLine="4820"/>
        <w:jc w:val="both"/>
        <w:rPr>
          <w:rFonts w:ascii="Times New Roman" w:hAnsi="Times New Roman"/>
          <w:kern w:val="3"/>
          <w:sz w:val="24"/>
          <w:szCs w:val="24"/>
        </w:rPr>
      </w:pPr>
    </w:p>
    <w:p w:rsidR="00741EF9" w:rsidRPr="00671B95" w:rsidRDefault="00741EF9" w:rsidP="00741EF9">
      <w:pPr>
        <w:spacing w:after="0" w:line="240" w:lineRule="auto"/>
        <w:ind w:firstLine="4820"/>
        <w:jc w:val="both"/>
        <w:rPr>
          <w:rFonts w:ascii="Times New Roman" w:hAnsi="Times New Roman"/>
          <w:kern w:val="3"/>
          <w:sz w:val="24"/>
          <w:szCs w:val="24"/>
        </w:rPr>
      </w:pPr>
      <w:r w:rsidRPr="00671B95">
        <w:rPr>
          <w:rFonts w:ascii="Times New Roman" w:hAnsi="Times New Roman"/>
          <w:kern w:val="3"/>
          <w:sz w:val="24"/>
          <w:szCs w:val="24"/>
        </w:rPr>
        <w:t xml:space="preserve">    </w:t>
      </w:r>
    </w:p>
    <w:p w:rsidR="00741EF9" w:rsidRPr="00671B95" w:rsidRDefault="00741EF9" w:rsidP="00741EF9">
      <w:pPr>
        <w:spacing w:after="0" w:line="240" w:lineRule="auto"/>
        <w:ind w:firstLine="4820"/>
        <w:jc w:val="both"/>
        <w:rPr>
          <w:rFonts w:ascii="Times New Roman" w:hAnsi="Times New Roman"/>
          <w:kern w:val="3"/>
          <w:sz w:val="24"/>
          <w:szCs w:val="24"/>
        </w:rPr>
      </w:pPr>
    </w:p>
    <w:p w:rsidR="00741EF9" w:rsidRPr="00671B95" w:rsidRDefault="00741EF9" w:rsidP="00741EF9">
      <w:pPr>
        <w:spacing w:after="0" w:line="240" w:lineRule="auto"/>
        <w:ind w:firstLine="4820"/>
        <w:jc w:val="both"/>
        <w:rPr>
          <w:rFonts w:ascii="Times New Roman" w:hAnsi="Times New Roman"/>
          <w:kern w:val="3"/>
          <w:sz w:val="24"/>
          <w:szCs w:val="24"/>
        </w:rPr>
      </w:pPr>
    </w:p>
    <w:p w:rsidR="00741EF9" w:rsidRPr="00671B95" w:rsidRDefault="00741EF9" w:rsidP="00741EF9">
      <w:pPr>
        <w:spacing w:after="0" w:line="240" w:lineRule="auto"/>
        <w:ind w:firstLine="4820"/>
        <w:jc w:val="both"/>
        <w:rPr>
          <w:rFonts w:ascii="Times New Roman" w:hAnsi="Times New Roman"/>
          <w:kern w:val="3"/>
          <w:sz w:val="24"/>
          <w:szCs w:val="24"/>
        </w:rPr>
      </w:pPr>
      <w:r w:rsidRPr="00671B95">
        <w:rPr>
          <w:rFonts w:ascii="Times New Roman" w:hAnsi="Times New Roman"/>
          <w:kern w:val="3"/>
          <w:sz w:val="24"/>
          <w:szCs w:val="24"/>
        </w:rPr>
        <w:t xml:space="preserve">       ……………………………………….</w:t>
      </w:r>
    </w:p>
    <w:p w:rsidR="00741EF9" w:rsidRPr="00671B95" w:rsidRDefault="00741EF9" w:rsidP="00741EF9">
      <w:pPr>
        <w:spacing w:after="0" w:line="240" w:lineRule="auto"/>
        <w:ind w:left="5245"/>
        <w:jc w:val="center"/>
        <w:rPr>
          <w:rFonts w:ascii="Times New Roman" w:hAnsi="Times New Roman"/>
          <w:kern w:val="3"/>
          <w:sz w:val="20"/>
          <w:szCs w:val="20"/>
        </w:rPr>
      </w:pPr>
      <w:r w:rsidRPr="00671B95">
        <w:rPr>
          <w:rFonts w:ascii="Times New Roman" w:hAnsi="Times New Roman"/>
          <w:kern w:val="3"/>
          <w:sz w:val="20"/>
          <w:szCs w:val="20"/>
        </w:rPr>
        <w:t>podmiot składający oświadczenie</w:t>
      </w:r>
    </w:p>
    <w:p w:rsidR="00741EF9" w:rsidRPr="00671B95" w:rsidRDefault="00741EF9" w:rsidP="00741EF9">
      <w:pPr>
        <w:spacing w:after="0" w:line="240" w:lineRule="auto"/>
        <w:ind w:left="5245"/>
        <w:jc w:val="center"/>
        <w:rPr>
          <w:rFonts w:ascii="Times New Roman" w:hAnsi="Times New Roman"/>
          <w:kern w:val="3"/>
          <w:sz w:val="20"/>
          <w:szCs w:val="20"/>
        </w:rPr>
      </w:pPr>
      <w:r w:rsidRPr="00671B95">
        <w:rPr>
          <w:rFonts w:ascii="Times New Roman" w:hAnsi="Times New Roman"/>
          <w:kern w:val="3"/>
          <w:sz w:val="20"/>
          <w:szCs w:val="20"/>
        </w:rPr>
        <w:t>(nazwa i adres)</w:t>
      </w:r>
    </w:p>
    <w:p w:rsidR="00741EF9" w:rsidRPr="00671B95" w:rsidRDefault="00741EF9" w:rsidP="00741EF9">
      <w:pPr>
        <w:spacing w:after="0" w:line="240" w:lineRule="auto"/>
        <w:ind w:firstLine="4820"/>
        <w:jc w:val="both"/>
        <w:rPr>
          <w:rFonts w:ascii="Times New Roman" w:hAnsi="Times New Roman"/>
          <w:kern w:val="3"/>
          <w:sz w:val="24"/>
          <w:szCs w:val="24"/>
        </w:rPr>
      </w:pPr>
    </w:p>
    <w:p w:rsidR="00741EF9" w:rsidRPr="00671B95" w:rsidRDefault="00741EF9" w:rsidP="00741EF9">
      <w:pPr>
        <w:spacing w:after="0" w:line="240" w:lineRule="auto"/>
        <w:ind w:firstLine="4820"/>
        <w:jc w:val="both"/>
        <w:rPr>
          <w:rFonts w:ascii="Times New Roman" w:hAnsi="Times New Roman"/>
          <w:kern w:val="3"/>
          <w:sz w:val="24"/>
          <w:szCs w:val="24"/>
        </w:rPr>
      </w:pPr>
    </w:p>
    <w:p w:rsidR="00741EF9" w:rsidRPr="00671B95" w:rsidRDefault="00741EF9" w:rsidP="00741EF9">
      <w:pPr>
        <w:spacing w:after="0" w:line="240" w:lineRule="auto"/>
        <w:ind w:firstLine="4820"/>
        <w:jc w:val="both"/>
        <w:rPr>
          <w:rFonts w:ascii="Times New Roman" w:hAnsi="Times New Roman"/>
          <w:kern w:val="3"/>
          <w:sz w:val="24"/>
          <w:szCs w:val="24"/>
        </w:rPr>
      </w:pPr>
    </w:p>
    <w:p w:rsidR="00741EF9" w:rsidRPr="00671B95" w:rsidRDefault="00741EF9" w:rsidP="00741EF9">
      <w:pPr>
        <w:spacing w:after="0" w:line="240" w:lineRule="auto"/>
        <w:ind w:firstLine="4820"/>
        <w:jc w:val="both"/>
        <w:rPr>
          <w:rFonts w:ascii="Times New Roman" w:hAnsi="Times New Roman"/>
          <w:kern w:val="3"/>
          <w:sz w:val="24"/>
          <w:szCs w:val="24"/>
        </w:rPr>
      </w:pPr>
      <w:r w:rsidRPr="00671B95">
        <w:rPr>
          <w:rFonts w:ascii="Times New Roman" w:hAnsi="Times New Roman"/>
          <w:kern w:val="3"/>
          <w:sz w:val="24"/>
          <w:szCs w:val="24"/>
        </w:rPr>
        <w:t xml:space="preserve">       ……………………………………….</w:t>
      </w:r>
    </w:p>
    <w:p w:rsidR="00741EF9" w:rsidRPr="00671B95" w:rsidRDefault="00741EF9" w:rsidP="00741EF9">
      <w:pPr>
        <w:spacing w:after="0" w:line="240" w:lineRule="auto"/>
        <w:ind w:left="5245"/>
        <w:jc w:val="center"/>
        <w:rPr>
          <w:rFonts w:ascii="Times New Roman" w:hAnsi="Times New Roman"/>
          <w:kern w:val="3"/>
          <w:sz w:val="20"/>
          <w:szCs w:val="20"/>
        </w:rPr>
      </w:pPr>
      <w:r w:rsidRPr="00671B95">
        <w:rPr>
          <w:rFonts w:ascii="Times New Roman" w:hAnsi="Times New Roman"/>
          <w:kern w:val="3"/>
          <w:sz w:val="20"/>
          <w:szCs w:val="20"/>
        </w:rPr>
        <w:t>data i podpis osoby uprawnionej</w:t>
      </w:r>
    </w:p>
    <w:p w:rsidR="00741EF9" w:rsidRPr="00671B95" w:rsidRDefault="00741EF9" w:rsidP="00741EF9">
      <w:pPr>
        <w:spacing w:after="0" w:line="240" w:lineRule="auto"/>
        <w:ind w:left="5245"/>
        <w:jc w:val="center"/>
        <w:rPr>
          <w:rFonts w:ascii="Times New Roman" w:hAnsi="Times New Roman"/>
          <w:kern w:val="3"/>
          <w:sz w:val="20"/>
          <w:szCs w:val="20"/>
        </w:rPr>
      </w:pPr>
      <w:r w:rsidRPr="00671B95">
        <w:rPr>
          <w:rFonts w:ascii="Times New Roman" w:hAnsi="Times New Roman"/>
          <w:kern w:val="3"/>
          <w:sz w:val="20"/>
          <w:szCs w:val="20"/>
        </w:rPr>
        <w:t>do złożenia oświadczenia</w:t>
      </w:r>
    </w:p>
    <w:p w:rsidR="00DE479E" w:rsidRPr="00671B95" w:rsidRDefault="00DE479E" w:rsidP="009D4892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</w:rPr>
      </w:pPr>
    </w:p>
    <w:p w:rsidR="008F2004" w:rsidRPr="00671B95" w:rsidRDefault="008F2004" w:rsidP="00713685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b/>
          <w:sz w:val="28"/>
          <w:szCs w:val="24"/>
        </w:rPr>
      </w:pPr>
    </w:p>
    <w:sectPr w:rsidR="008F2004" w:rsidRPr="00671B95" w:rsidSect="00CB6E2D">
      <w:headerReference w:type="default" r:id="rId10"/>
      <w:footerReference w:type="first" r:id="rId11"/>
      <w:pgSz w:w="11906" w:h="16838"/>
      <w:pgMar w:top="709" w:right="1133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FBF" w:rsidRDefault="004D3FBF" w:rsidP="00077CA1">
      <w:pPr>
        <w:spacing w:after="0" w:line="240" w:lineRule="auto"/>
      </w:pPr>
      <w:r>
        <w:separator/>
      </w:r>
    </w:p>
  </w:endnote>
  <w:endnote w:type="continuationSeparator" w:id="0">
    <w:p w:rsidR="004D3FBF" w:rsidRDefault="004D3FBF" w:rsidP="00077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ew roman time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CB1" w:rsidRPr="00C552A9" w:rsidRDefault="00CC4CB1">
    <w:pPr>
      <w:pStyle w:val="Stopka"/>
      <w:jc w:val="right"/>
      <w:rPr>
        <w:rFonts w:ascii="Calibri Light" w:eastAsia="Times New Roman" w:hAnsi="Calibri Light"/>
        <w:sz w:val="28"/>
        <w:szCs w:val="28"/>
      </w:rPr>
    </w:pPr>
    <w:r w:rsidRPr="00C552A9">
      <w:rPr>
        <w:rFonts w:ascii="Calibri Light" w:eastAsia="Times New Roman" w:hAnsi="Calibri Light"/>
        <w:sz w:val="28"/>
        <w:szCs w:val="28"/>
      </w:rPr>
      <w:t xml:space="preserve">str. </w:t>
    </w:r>
    <w:r w:rsidRPr="00C552A9">
      <w:rPr>
        <w:rFonts w:eastAsia="Times New Roman"/>
      </w:rPr>
      <w:fldChar w:fldCharType="begin"/>
    </w:r>
    <w:r>
      <w:instrText>PAGE    \* MERGEFORMAT</w:instrText>
    </w:r>
    <w:r w:rsidRPr="00C552A9">
      <w:rPr>
        <w:rFonts w:eastAsia="Times New Roman"/>
      </w:rPr>
      <w:fldChar w:fldCharType="separate"/>
    </w:r>
    <w:r w:rsidR="00EC5C2B" w:rsidRPr="00EC5C2B">
      <w:rPr>
        <w:rFonts w:ascii="Calibri Light" w:eastAsia="Times New Roman" w:hAnsi="Calibri Light"/>
        <w:noProof/>
        <w:sz w:val="28"/>
        <w:szCs w:val="28"/>
      </w:rPr>
      <w:t>1</w:t>
    </w:r>
    <w:r w:rsidRPr="00C552A9">
      <w:rPr>
        <w:rFonts w:ascii="Calibri Light" w:eastAsia="Times New Roman" w:hAnsi="Calibri Light"/>
        <w:sz w:val="28"/>
        <w:szCs w:val="28"/>
      </w:rPr>
      <w:fldChar w:fldCharType="end"/>
    </w:r>
  </w:p>
  <w:p w:rsidR="00CC4CB1" w:rsidRDefault="00CC4CB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FBF" w:rsidRDefault="004D3FBF" w:rsidP="00077CA1">
      <w:pPr>
        <w:spacing w:after="0" w:line="240" w:lineRule="auto"/>
      </w:pPr>
      <w:r>
        <w:separator/>
      </w:r>
    </w:p>
  </w:footnote>
  <w:footnote w:type="continuationSeparator" w:id="0">
    <w:p w:rsidR="004D3FBF" w:rsidRDefault="004D3FBF" w:rsidP="00077C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CB1" w:rsidRDefault="00CC4CB1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6802755</wp:posOffset>
              </wp:positionH>
              <wp:positionV relativeFrom="page">
                <wp:posOffset>8058785</wp:posOffset>
              </wp:positionV>
              <wp:extent cx="702310" cy="2183130"/>
              <wp:effectExtent l="1905" t="635" r="635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231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4CB1" w:rsidRPr="00E52A8D" w:rsidRDefault="00CC4CB1">
                          <w:pPr>
                            <w:pStyle w:val="Stopka"/>
                            <w:rPr>
                              <w:rFonts w:ascii="Calibri Light" w:eastAsia="Times New Roman" w:hAnsi="Calibri Light"/>
                              <w:sz w:val="44"/>
                              <w:szCs w:val="44"/>
                            </w:rPr>
                          </w:pPr>
                          <w:r w:rsidRPr="00E52A8D">
                            <w:rPr>
                              <w:rFonts w:ascii="Calibri Light" w:eastAsia="Times New Roman" w:hAnsi="Calibri Light"/>
                            </w:rPr>
                            <w:t>Strona</w:t>
                          </w:r>
                          <w:r w:rsidRPr="00E52A8D">
                            <w:rPr>
                              <w:rFonts w:eastAsia="Times New Roman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E52A8D">
                            <w:rPr>
                              <w:rFonts w:eastAsia="Times New Roman"/>
                            </w:rPr>
                            <w:fldChar w:fldCharType="separate"/>
                          </w:r>
                          <w:r w:rsidR="00870B2B" w:rsidRPr="00870B2B">
                            <w:rPr>
                              <w:rFonts w:ascii="Calibri Light" w:eastAsia="Times New Roman" w:hAnsi="Calibri Light"/>
                              <w:noProof/>
                              <w:sz w:val="44"/>
                              <w:szCs w:val="44"/>
                            </w:rPr>
                            <w:t>18</w:t>
                          </w:r>
                          <w:r w:rsidRPr="00E52A8D">
                            <w:rPr>
                              <w:rFonts w:ascii="Calibri Light" w:eastAsia="Times New Roman" w:hAnsi="Calibri Light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535.65pt;margin-top:634.55pt;width:55.3pt;height:171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" o:allowincell="f" filled="f" stroked="f">
              <v:textbox style="layout-flow:vertical;mso-layout-flow-alt:bottom-to-top;mso-fit-shape-to-text:t">
                <w:txbxContent>
                  <w:p w:rsidR="00CC4CB1" w:rsidRPr="00E52A8D" w:rsidRDefault="00CC4CB1">
                    <w:pPr>
                      <w:pStyle w:val="Stopka"/>
                      <w:rPr>
                        <w:rFonts w:ascii="Calibri Light" w:eastAsia="Times New Roman" w:hAnsi="Calibri Light"/>
                        <w:sz w:val="44"/>
                        <w:szCs w:val="44"/>
                      </w:rPr>
                    </w:pPr>
                    <w:r w:rsidRPr="00E52A8D">
                      <w:rPr>
                        <w:rFonts w:ascii="Calibri Light" w:eastAsia="Times New Roman" w:hAnsi="Calibri Light"/>
                      </w:rPr>
                      <w:t>Strona</w:t>
                    </w:r>
                    <w:r w:rsidRPr="00E52A8D">
                      <w:rPr>
                        <w:rFonts w:eastAsia="Times New Roman"/>
                      </w:rPr>
                      <w:fldChar w:fldCharType="begin"/>
                    </w:r>
                    <w:r>
                      <w:instrText>PAGE    \* MERGEFORMAT</w:instrText>
                    </w:r>
                    <w:r w:rsidRPr="00E52A8D">
                      <w:rPr>
                        <w:rFonts w:eastAsia="Times New Roman"/>
                      </w:rPr>
                      <w:fldChar w:fldCharType="separate"/>
                    </w:r>
                    <w:r w:rsidR="00870B2B" w:rsidRPr="00870B2B">
                      <w:rPr>
                        <w:rFonts w:ascii="Calibri Light" w:eastAsia="Times New Roman" w:hAnsi="Calibri Light"/>
                        <w:noProof/>
                        <w:sz w:val="44"/>
                        <w:szCs w:val="44"/>
                      </w:rPr>
                      <w:t>18</w:t>
                    </w:r>
                    <w:r w:rsidRPr="00E52A8D">
                      <w:rPr>
                        <w:rFonts w:ascii="Calibri Light" w:eastAsia="Times New Roman" w:hAnsi="Calibri Light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eastAsia="SimSun"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9"/>
    <w:multiLevelType w:val="singleLevel"/>
    <w:tmpl w:val="0E402AE0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SimSun" w:cs="Times New Roman" w:hint="default"/>
        <w:b w:val="0"/>
        <w:i w:val="0"/>
        <w:color w:val="000000"/>
        <w:kern w:val="1"/>
        <w:sz w:val="24"/>
        <w:szCs w:val="24"/>
      </w:rPr>
    </w:lvl>
  </w:abstractNum>
  <w:abstractNum w:abstractNumId="2">
    <w:nsid w:val="0000000E"/>
    <w:multiLevelType w:val="single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SimSun" w:cs="Times New Roman"/>
        <w:color w:val="000000"/>
        <w:sz w:val="24"/>
        <w:szCs w:val="24"/>
      </w:rPr>
    </w:lvl>
  </w:abstractNum>
  <w:abstractNum w:abstractNumId="3">
    <w:nsid w:val="0000000F"/>
    <w:multiLevelType w:val="singleLevel"/>
    <w:tmpl w:val="A38CBE90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strike w:val="0"/>
      </w:rPr>
    </w:lvl>
  </w:abstractNum>
  <w:abstractNum w:abstractNumId="4">
    <w:nsid w:val="00000012"/>
    <w:multiLevelType w:val="singleLevel"/>
    <w:tmpl w:val="29061180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SimSun" w:cs="Times New Roman" w:hint="default"/>
        <w:color w:val="000000"/>
      </w:rPr>
    </w:lvl>
  </w:abstractNum>
  <w:abstractNum w:abstractNumId="5">
    <w:nsid w:val="00000013"/>
    <w:multiLevelType w:val="singleLevel"/>
    <w:tmpl w:val="00000013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SimSun" w:cs="Times New Roman" w:hint="default"/>
        <w:color w:val="000000"/>
      </w:rPr>
    </w:lvl>
  </w:abstractNum>
  <w:abstractNum w:abstractNumId="6">
    <w:nsid w:val="00000015"/>
    <w:multiLevelType w:val="singleLevel"/>
    <w:tmpl w:val="00000015"/>
    <w:name w:val="WW8Num22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eastAsia="SimSun" w:cs="Times New Roman" w:hint="default"/>
      </w:rPr>
    </w:lvl>
  </w:abstractNum>
  <w:abstractNum w:abstractNumId="7">
    <w:nsid w:val="00000018"/>
    <w:multiLevelType w:val="singleLevel"/>
    <w:tmpl w:val="00000018"/>
    <w:name w:val="WW8Num2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SimSun" w:cs="Times New Roman" w:hint="default"/>
      </w:rPr>
    </w:lvl>
  </w:abstractNum>
  <w:abstractNum w:abstractNumId="8">
    <w:nsid w:val="0000001B"/>
    <w:multiLevelType w:val="singleLevel"/>
    <w:tmpl w:val="0000001B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SimSun" w:cs="Times New Roman" w:hint="default"/>
      </w:rPr>
    </w:lvl>
  </w:abstractNum>
  <w:abstractNum w:abstractNumId="9">
    <w:nsid w:val="00000028"/>
    <w:multiLevelType w:val="multilevel"/>
    <w:tmpl w:val="00000028"/>
    <w:name w:val="WW8Num4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SimSu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0">
    <w:nsid w:val="00C41782"/>
    <w:multiLevelType w:val="hybridMultilevel"/>
    <w:tmpl w:val="48B01046"/>
    <w:lvl w:ilvl="0" w:tplc="42088C9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0D76B79"/>
    <w:multiLevelType w:val="hybridMultilevel"/>
    <w:tmpl w:val="29609C60"/>
    <w:lvl w:ilvl="0" w:tplc="854E6302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11C489A"/>
    <w:multiLevelType w:val="hybridMultilevel"/>
    <w:tmpl w:val="5A2A60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64E09E5"/>
    <w:multiLevelType w:val="hybridMultilevel"/>
    <w:tmpl w:val="3252FACA"/>
    <w:lvl w:ilvl="0" w:tplc="8CEA820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0A8D71D1"/>
    <w:multiLevelType w:val="hybridMultilevel"/>
    <w:tmpl w:val="25E2C7DA"/>
    <w:lvl w:ilvl="0" w:tplc="6ED07FFA">
      <w:start w:val="3"/>
      <w:numFmt w:val="decimal"/>
      <w:lvlText w:val="%1."/>
      <w:lvlJc w:val="left"/>
      <w:pPr>
        <w:ind w:left="502" w:hanging="360"/>
      </w:pPr>
      <w:rPr>
        <w:rFonts w:eastAsia="Times New Roman"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0D2C328">
      <w:start w:val="1"/>
      <w:numFmt w:val="decimal"/>
      <w:lvlText w:val="%4."/>
      <w:lvlJc w:val="left"/>
      <w:pPr>
        <w:ind w:left="4440" w:hanging="360"/>
      </w:pPr>
      <w:rPr>
        <w:rFonts w:ascii="New roman times" w:hAnsi="New roman times" w:hint="default"/>
        <w:sz w:val="24"/>
      </w:r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5">
    <w:nsid w:val="0AD957F1"/>
    <w:multiLevelType w:val="hybridMultilevel"/>
    <w:tmpl w:val="0B10A990"/>
    <w:lvl w:ilvl="0" w:tplc="6F96678E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D57046B"/>
    <w:multiLevelType w:val="hybridMultilevel"/>
    <w:tmpl w:val="2166D1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D716D6A"/>
    <w:multiLevelType w:val="hybridMultilevel"/>
    <w:tmpl w:val="5ED457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DF40D67"/>
    <w:multiLevelType w:val="multilevel"/>
    <w:tmpl w:val="6B7AB31C"/>
    <w:styleLink w:val="WWNum3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9">
    <w:nsid w:val="0FC35957"/>
    <w:multiLevelType w:val="hybridMultilevel"/>
    <w:tmpl w:val="11FEAC52"/>
    <w:lvl w:ilvl="0" w:tplc="E202077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0">
    <w:nsid w:val="132058A7"/>
    <w:multiLevelType w:val="hybridMultilevel"/>
    <w:tmpl w:val="EE34D7C6"/>
    <w:lvl w:ilvl="0" w:tplc="4828997A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4E677A6"/>
    <w:multiLevelType w:val="hybridMultilevel"/>
    <w:tmpl w:val="F68E646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1DE500EC"/>
    <w:multiLevelType w:val="hybridMultilevel"/>
    <w:tmpl w:val="67083462"/>
    <w:lvl w:ilvl="0" w:tplc="839C9928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1DE5017F"/>
    <w:multiLevelType w:val="hybridMultilevel"/>
    <w:tmpl w:val="566CCB50"/>
    <w:lvl w:ilvl="0" w:tplc="79E230D8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EB8371F"/>
    <w:multiLevelType w:val="hybridMultilevel"/>
    <w:tmpl w:val="C60A0782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FCC115B"/>
    <w:multiLevelType w:val="hybridMultilevel"/>
    <w:tmpl w:val="1A744906"/>
    <w:lvl w:ilvl="0" w:tplc="C3FE7028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22D743F1"/>
    <w:multiLevelType w:val="hybridMultilevel"/>
    <w:tmpl w:val="D0609E70"/>
    <w:lvl w:ilvl="0" w:tplc="E190E33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26496940"/>
    <w:multiLevelType w:val="hybridMultilevel"/>
    <w:tmpl w:val="BB60E6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A861191"/>
    <w:multiLevelType w:val="hybridMultilevel"/>
    <w:tmpl w:val="8AC40D66"/>
    <w:lvl w:ilvl="0" w:tplc="3FAC040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C3C3132"/>
    <w:multiLevelType w:val="hybridMultilevel"/>
    <w:tmpl w:val="6E52D31A"/>
    <w:lvl w:ilvl="0" w:tplc="4412DD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1862A3D"/>
    <w:multiLevelType w:val="hybridMultilevel"/>
    <w:tmpl w:val="C93E03C2"/>
    <w:lvl w:ilvl="0" w:tplc="36ACDB1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32A8267B"/>
    <w:multiLevelType w:val="hybridMultilevel"/>
    <w:tmpl w:val="B8A644A0"/>
    <w:lvl w:ilvl="0" w:tplc="FA9CDD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trike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355673E2"/>
    <w:multiLevelType w:val="hybridMultilevel"/>
    <w:tmpl w:val="D4148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77F4D79"/>
    <w:multiLevelType w:val="hybridMultilevel"/>
    <w:tmpl w:val="F2A43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BE16C32"/>
    <w:multiLevelType w:val="hybridMultilevel"/>
    <w:tmpl w:val="5B485906"/>
    <w:lvl w:ilvl="0" w:tplc="E04A12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3F5F5074"/>
    <w:multiLevelType w:val="hybridMultilevel"/>
    <w:tmpl w:val="81529F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F7D6F35"/>
    <w:multiLevelType w:val="hybridMultilevel"/>
    <w:tmpl w:val="0DA4B7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1FC2D3E"/>
    <w:multiLevelType w:val="hybridMultilevel"/>
    <w:tmpl w:val="03C86F18"/>
    <w:lvl w:ilvl="0" w:tplc="0415000F">
      <w:start w:val="1"/>
      <w:numFmt w:val="decimal"/>
      <w:lvlText w:val="%1."/>
      <w:lvlJc w:val="left"/>
      <w:pPr>
        <w:ind w:left="603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2BE2864"/>
    <w:multiLevelType w:val="hybridMultilevel"/>
    <w:tmpl w:val="A19C65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3106C63"/>
    <w:multiLevelType w:val="hybridMultilevel"/>
    <w:tmpl w:val="2B7A6CEC"/>
    <w:lvl w:ilvl="0" w:tplc="2D32496E">
      <w:start w:val="1"/>
      <w:numFmt w:val="decimal"/>
      <w:lvlText w:val="%1)"/>
      <w:lvlJc w:val="left"/>
      <w:pPr>
        <w:ind w:left="786" w:hanging="360"/>
      </w:pPr>
      <w:rPr>
        <w:rFonts w:ascii="Times New Roman" w:eastAsia="SimSun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469C0D57"/>
    <w:multiLevelType w:val="hybridMultilevel"/>
    <w:tmpl w:val="D08AFB9C"/>
    <w:lvl w:ilvl="0" w:tplc="9C780F3C">
      <w:start w:val="1"/>
      <w:numFmt w:val="decimal"/>
      <w:lvlText w:val="%1)"/>
      <w:lvlJc w:val="left"/>
      <w:pPr>
        <w:ind w:left="720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82C088A"/>
    <w:multiLevelType w:val="hybridMultilevel"/>
    <w:tmpl w:val="CB982EC0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BB51E72"/>
    <w:multiLevelType w:val="hybridMultilevel"/>
    <w:tmpl w:val="988A79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E9738D3"/>
    <w:multiLevelType w:val="hybridMultilevel"/>
    <w:tmpl w:val="F2FAE7F0"/>
    <w:lvl w:ilvl="0" w:tplc="A5CE648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5387CB2"/>
    <w:multiLevelType w:val="hybridMultilevel"/>
    <w:tmpl w:val="E9EEEF1E"/>
    <w:lvl w:ilvl="0" w:tplc="FD9003A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99D1FE7"/>
    <w:multiLevelType w:val="hybridMultilevel"/>
    <w:tmpl w:val="CBBEEEB2"/>
    <w:lvl w:ilvl="0" w:tplc="CC5699B0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5CC06DED"/>
    <w:multiLevelType w:val="hybridMultilevel"/>
    <w:tmpl w:val="4490997E"/>
    <w:lvl w:ilvl="0" w:tplc="15ACDD4C">
      <w:start w:val="1"/>
      <w:numFmt w:val="decimal"/>
      <w:lvlText w:val="%1)"/>
      <w:lvlJc w:val="left"/>
      <w:pPr>
        <w:ind w:left="22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>
    <w:nsid w:val="5D2C1EEB"/>
    <w:multiLevelType w:val="hybridMultilevel"/>
    <w:tmpl w:val="1512B426"/>
    <w:lvl w:ilvl="0" w:tplc="0415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4555E71"/>
    <w:multiLevelType w:val="hybridMultilevel"/>
    <w:tmpl w:val="1054DD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5A6741A">
      <w:start w:val="1"/>
      <w:numFmt w:val="decimal"/>
      <w:lvlText w:val="%4."/>
      <w:lvlJc w:val="left"/>
      <w:pPr>
        <w:ind w:left="19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A59302C"/>
    <w:multiLevelType w:val="hybridMultilevel"/>
    <w:tmpl w:val="5FCEC0C4"/>
    <w:lvl w:ilvl="0" w:tplc="0DDAAABC">
      <w:start w:val="1"/>
      <w:numFmt w:val="decimal"/>
      <w:lvlText w:val="%1)"/>
      <w:lvlJc w:val="left"/>
      <w:pPr>
        <w:ind w:left="786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0">
    <w:nsid w:val="6FE87406"/>
    <w:multiLevelType w:val="hybridMultilevel"/>
    <w:tmpl w:val="5DAC106C"/>
    <w:lvl w:ilvl="0" w:tplc="D7B01A8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076216D"/>
    <w:multiLevelType w:val="hybridMultilevel"/>
    <w:tmpl w:val="F33E2DA4"/>
    <w:lvl w:ilvl="0" w:tplc="931E7C1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2">
    <w:nsid w:val="76CA7438"/>
    <w:multiLevelType w:val="hybridMultilevel"/>
    <w:tmpl w:val="DDA4A028"/>
    <w:lvl w:ilvl="0" w:tplc="88C471A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F1E67E8"/>
    <w:multiLevelType w:val="hybridMultilevel"/>
    <w:tmpl w:val="57F4929C"/>
    <w:lvl w:ilvl="0" w:tplc="F39E95C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8"/>
  </w:num>
  <w:num w:numId="3">
    <w:abstractNumId w:val="52"/>
  </w:num>
  <w:num w:numId="4">
    <w:abstractNumId w:val="28"/>
  </w:num>
  <w:num w:numId="5">
    <w:abstractNumId w:val="37"/>
  </w:num>
  <w:num w:numId="6">
    <w:abstractNumId w:val="19"/>
  </w:num>
  <w:num w:numId="7">
    <w:abstractNumId w:val="17"/>
  </w:num>
  <w:num w:numId="8">
    <w:abstractNumId w:val="29"/>
  </w:num>
  <w:num w:numId="9">
    <w:abstractNumId w:val="22"/>
  </w:num>
  <w:num w:numId="10">
    <w:abstractNumId w:val="35"/>
  </w:num>
  <w:num w:numId="11">
    <w:abstractNumId w:val="30"/>
  </w:num>
  <w:num w:numId="12">
    <w:abstractNumId w:val="20"/>
  </w:num>
  <w:num w:numId="13">
    <w:abstractNumId w:val="15"/>
  </w:num>
  <w:num w:numId="14">
    <w:abstractNumId w:val="23"/>
  </w:num>
  <w:num w:numId="15">
    <w:abstractNumId w:val="45"/>
  </w:num>
  <w:num w:numId="16">
    <w:abstractNumId w:val="16"/>
  </w:num>
  <w:num w:numId="17">
    <w:abstractNumId w:val="32"/>
  </w:num>
  <w:num w:numId="18">
    <w:abstractNumId w:val="33"/>
  </w:num>
  <w:num w:numId="19">
    <w:abstractNumId w:val="34"/>
  </w:num>
  <w:num w:numId="20">
    <w:abstractNumId w:val="36"/>
  </w:num>
  <w:num w:numId="21">
    <w:abstractNumId w:val="43"/>
  </w:num>
  <w:num w:numId="22">
    <w:abstractNumId w:val="27"/>
  </w:num>
  <w:num w:numId="23">
    <w:abstractNumId w:val="50"/>
  </w:num>
  <w:num w:numId="24">
    <w:abstractNumId w:val="38"/>
  </w:num>
  <w:num w:numId="25">
    <w:abstractNumId w:val="31"/>
  </w:num>
  <w:num w:numId="26">
    <w:abstractNumId w:val="49"/>
  </w:num>
  <w:num w:numId="27">
    <w:abstractNumId w:val="46"/>
  </w:num>
  <w:num w:numId="28">
    <w:abstractNumId w:val="0"/>
  </w:num>
  <w:num w:numId="29">
    <w:abstractNumId w:val="47"/>
  </w:num>
  <w:num w:numId="30">
    <w:abstractNumId w:val="53"/>
  </w:num>
  <w:num w:numId="31">
    <w:abstractNumId w:val="42"/>
  </w:num>
  <w:num w:numId="32">
    <w:abstractNumId w:val="13"/>
  </w:num>
  <w:num w:numId="33">
    <w:abstractNumId w:val="37"/>
  </w:num>
  <w:num w:numId="34">
    <w:abstractNumId w:val="48"/>
  </w:num>
  <w:num w:numId="35">
    <w:abstractNumId w:val="11"/>
  </w:num>
  <w:num w:numId="36">
    <w:abstractNumId w:val="10"/>
  </w:num>
  <w:num w:numId="37">
    <w:abstractNumId w:val="44"/>
  </w:num>
  <w:num w:numId="38">
    <w:abstractNumId w:val="14"/>
  </w:num>
  <w:num w:numId="39">
    <w:abstractNumId w:val="24"/>
  </w:num>
  <w:num w:numId="40">
    <w:abstractNumId w:val="21"/>
  </w:num>
  <w:num w:numId="41">
    <w:abstractNumId w:val="39"/>
  </w:num>
  <w:num w:numId="42">
    <w:abstractNumId w:val="40"/>
  </w:num>
  <w:num w:numId="43">
    <w:abstractNumId w:val="12"/>
  </w:num>
  <w:num w:numId="44">
    <w:abstractNumId w:val="48"/>
  </w:num>
  <w:num w:numId="45">
    <w:abstractNumId w:val="26"/>
  </w:num>
  <w:num w:numId="4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1"/>
  </w:num>
  <w:num w:numId="48">
    <w:abstractNumId w:val="25"/>
  </w:num>
  <w:num w:numId="49">
    <w:abstractNumId w:val="41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E94"/>
    <w:rsid w:val="00001945"/>
    <w:rsid w:val="00001BA6"/>
    <w:rsid w:val="00004D2D"/>
    <w:rsid w:val="00004E37"/>
    <w:rsid w:val="0000658F"/>
    <w:rsid w:val="0000668D"/>
    <w:rsid w:val="000101D2"/>
    <w:rsid w:val="00013E66"/>
    <w:rsid w:val="0001424A"/>
    <w:rsid w:val="00014516"/>
    <w:rsid w:val="000147DF"/>
    <w:rsid w:val="00014B15"/>
    <w:rsid w:val="00015D7B"/>
    <w:rsid w:val="00020163"/>
    <w:rsid w:val="00021D02"/>
    <w:rsid w:val="00023B1E"/>
    <w:rsid w:val="00023C03"/>
    <w:rsid w:val="00025437"/>
    <w:rsid w:val="0002669E"/>
    <w:rsid w:val="00027187"/>
    <w:rsid w:val="00027B84"/>
    <w:rsid w:val="0003041B"/>
    <w:rsid w:val="0003202E"/>
    <w:rsid w:val="00035239"/>
    <w:rsid w:val="00036C08"/>
    <w:rsid w:val="000416E2"/>
    <w:rsid w:val="000425A2"/>
    <w:rsid w:val="00042E64"/>
    <w:rsid w:val="00043A8D"/>
    <w:rsid w:val="00044A6A"/>
    <w:rsid w:val="00045494"/>
    <w:rsid w:val="00046CFE"/>
    <w:rsid w:val="00052630"/>
    <w:rsid w:val="000538B6"/>
    <w:rsid w:val="00053EF9"/>
    <w:rsid w:val="00054DFA"/>
    <w:rsid w:val="00056950"/>
    <w:rsid w:val="00056F15"/>
    <w:rsid w:val="000606B8"/>
    <w:rsid w:val="00061F54"/>
    <w:rsid w:val="00062259"/>
    <w:rsid w:val="000622B0"/>
    <w:rsid w:val="00062548"/>
    <w:rsid w:val="00062D1D"/>
    <w:rsid w:val="00063401"/>
    <w:rsid w:val="00066DD8"/>
    <w:rsid w:val="00066F27"/>
    <w:rsid w:val="0007092F"/>
    <w:rsid w:val="00073007"/>
    <w:rsid w:val="000757E5"/>
    <w:rsid w:val="000766AC"/>
    <w:rsid w:val="00077CA1"/>
    <w:rsid w:val="000819FB"/>
    <w:rsid w:val="00082250"/>
    <w:rsid w:val="00083F72"/>
    <w:rsid w:val="00085A7F"/>
    <w:rsid w:val="00085F6F"/>
    <w:rsid w:val="000864EE"/>
    <w:rsid w:val="00087596"/>
    <w:rsid w:val="00091B06"/>
    <w:rsid w:val="000939C2"/>
    <w:rsid w:val="00093CCA"/>
    <w:rsid w:val="00095488"/>
    <w:rsid w:val="00096E11"/>
    <w:rsid w:val="00097022"/>
    <w:rsid w:val="000A07EC"/>
    <w:rsid w:val="000A141C"/>
    <w:rsid w:val="000A18C9"/>
    <w:rsid w:val="000A1945"/>
    <w:rsid w:val="000A2EEA"/>
    <w:rsid w:val="000A6D0D"/>
    <w:rsid w:val="000A6F95"/>
    <w:rsid w:val="000A7454"/>
    <w:rsid w:val="000B09E5"/>
    <w:rsid w:val="000B0F5E"/>
    <w:rsid w:val="000B134F"/>
    <w:rsid w:val="000B1DFC"/>
    <w:rsid w:val="000B38AD"/>
    <w:rsid w:val="000B5878"/>
    <w:rsid w:val="000B5A8B"/>
    <w:rsid w:val="000B5EB9"/>
    <w:rsid w:val="000B7AB7"/>
    <w:rsid w:val="000C0766"/>
    <w:rsid w:val="000C130E"/>
    <w:rsid w:val="000C2654"/>
    <w:rsid w:val="000C2D3B"/>
    <w:rsid w:val="000C4F21"/>
    <w:rsid w:val="000C5E46"/>
    <w:rsid w:val="000D00D3"/>
    <w:rsid w:val="000D05DF"/>
    <w:rsid w:val="000D0C52"/>
    <w:rsid w:val="000D0FD5"/>
    <w:rsid w:val="000D253C"/>
    <w:rsid w:val="000D396A"/>
    <w:rsid w:val="000D3BD1"/>
    <w:rsid w:val="000D665C"/>
    <w:rsid w:val="000D6DF2"/>
    <w:rsid w:val="000E1424"/>
    <w:rsid w:val="000E164D"/>
    <w:rsid w:val="000E3913"/>
    <w:rsid w:val="000E3C95"/>
    <w:rsid w:val="000E5C09"/>
    <w:rsid w:val="000F0C65"/>
    <w:rsid w:val="000F5192"/>
    <w:rsid w:val="001003F0"/>
    <w:rsid w:val="00100CE9"/>
    <w:rsid w:val="0010113D"/>
    <w:rsid w:val="00103259"/>
    <w:rsid w:val="00107A52"/>
    <w:rsid w:val="00110455"/>
    <w:rsid w:val="00110628"/>
    <w:rsid w:val="0011098C"/>
    <w:rsid w:val="001134DE"/>
    <w:rsid w:val="001163AC"/>
    <w:rsid w:val="0012174D"/>
    <w:rsid w:val="00122348"/>
    <w:rsid w:val="00122A77"/>
    <w:rsid w:val="00123594"/>
    <w:rsid w:val="0012368F"/>
    <w:rsid w:val="00123892"/>
    <w:rsid w:val="00123A95"/>
    <w:rsid w:val="00123BBE"/>
    <w:rsid w:val="00123DCB"/>
    <w:rsid w:val="001240A4"/>
    <w:rsid w:val="001245B7"/>
    <w:rsid w:val="00124E98"/>
    <w:rsid w:val="00125AFE"/>
    <w:rsid w:val="001267CE"/>
    <w:rsid w:val="00126E8D"/>
    <w:rsid w:val="00126ECA"/>
    <w:rsid w:val="00127302"/>
    <w:rsid w:val="001310C5"/>
    <w:rsid w:val="00133B4F"/>
    <w:rsid w:val="00133DBC"/>
    <w:rsid w:val="00135B79"/>
    <w:rsid w:val="00140783"/>
    <w:rsid w:val="00140E98"/>
    <w:rsid w:val="00141BCC"/>
    <w:rsid w:val="001426F6"/>
    <w:rsid w:val="00143944"/>
    <w:rsid w:val="00143A35"/>
    <w:rsid w:val="00145E0A"/>
    <w:rsid w:val="00146607"/>
    <w:rsid w:val="001470FD"/>
    <w:rsid w:val="00151490"/>
    <w:rsid w:val="00151986"/>
    <w:rsid w:val="00152785"/>
    <w:rsid w:val="00154572"/>
    <w:rsid w:val="001548F8"/>
    <w:rsid w:val="0015572B"/>
    <w:rsid w:val="00155D6F"/>
    <w:rsid w:val="001613DD"/>
    <w:rsid w:val="00162662"/>
    <w:rsid w:val="00163A69"/>
    <w:rsid w:val="00163CB7"/>
    <w:rsid w:val="001652C4"/>
    <w:rsid w:val="00167C40"/>
    <w:rsid w:val="00167D19"/>
    <w:rsid w:val="00170045"/>
    <w:rsid w:val="00170F2D"/>
    <w:rsid w:val="0017142B"/>
    <w:rsid w:val="0017317C"/>
    <w:rsid w:val="00174415"/>
    <w:rsid w:val="001750C0"/>
    <w:rsid w:val="0017512E"/>
    <w:rsid w:val="00176907"/>
    <w:rsid w:val="00180462"/>
    <w:rsid w:val="00180D74"/>
    <w:rsid w:val="00182501"/>
    <w:rsid w:val="001837A1"/>
    <w:rsid w:val="001842F9"/>
    <w:rsid w:val="00185322"/>
    <w:rsid w:val="0018596A"/>
    <w:rsid w:val="00186385"/>
    <w:rsid w:val="0018727C"/>
    <w:rsid w:val="001879F3"/>
    <w:rsid w:val="00191761"/>
    <w:rsid w:val="00194854"/>
    <w:rsid w:val="00196E7C"/>
    <w:rsid w:val="00197936"/>
    <w:rsid w:val="00197A4C"/>
    <w:rsid w:val="001A0CBE"/>
    <w:rsid w:val="001A1814"/>
    <w:rsid w:val="001A2378"/>
    <w:rsid w:val="001A31E3"/>
    <w:rsid w:val="001A3CB7"/>
    <w:rsid w:val="001A4DD6"/>
    <w:rsid w:val="001A55F4"/>
    <w:rsid w:val="001A69C9"/>
    <w:rsid w:val="001A717D"/>
    <w:rsid w:val="001B094F"/>
    <w:rsid w:val="001B16B8"/>
    <w:rsid w:val="001B3553"/>
    <w:rsid w:val="001B3907"/>
    <w:rsid w:val="001B3F38"/>
    <w:rsid w:val="001B4830"/>
    <w:rsid w:val="001B5682"/>
    <w:rsid w:val="001B5BF7"/>
    <w:rsid w:val="001B6599"/>
    <w:rsid w:val="001B6E8E"/>
    <w:rsid w:val="001B7D04"/>
    <w:rsid w:val="001C037E"/>
    <w:rsid w:val="001C067E"/>
    <w:rsid w:val="001C4732"/>
    <w:rsid w:val="001C57D3"/>
    <w:rsid w:val="001C6093"/>
    <w:rsid w:val="001C6852"/>
    <w:rsid w:val="001C7141"/>
    <w:rsid w:val="001C75BD"/>
    <w:rsid w:val="001C7B09"/>
    <w:rsid w:val="001D0C92"/>
    <w:rsid w:val="001D0D67"/>
    <w:rsid w:val="001D20BD"/>
    <w:rsid w:val="001D276B"/>
    <w:rsid w:val="001D4A98"/>
    <w:rsid w:val="001D5E62"/>
    <w:rsid w:val="001E1ACD"/>
    <w:rsid w:val="001E34D7"/>
    <w:rsid w:val="001E3A5D"/>
    <w:rsid w:val="001E3B5F"/>
    <w:rsid w:val="001E6EC8"/>
    <w:rsid w:val="001F0631"/>
    <w:rsid w:val="001F495F"/>
    <w:rsid w:val="001F5276"/>
    <w:rsid w:val="001F5614"/>
    <w:rsid w:val="002000AB"/>
    <w:rsid w:val="002005E5"/>
    <w:rsid w:val="0020319F"/>
    <w:rsid w:val="00205202"/>
    <w:rsid w:val="002053A5"/>
    <w:rsid w:val="00206157"/>
    <w:rsid w:val="00207471"/>
    <w:rsid w:val="0021249D"/>
    <w:rsid w:val="00214CB1"/>
    <w:rsid w:val="002162CB"/>
    <w:rsid w:val="00216360"/>
    <w:rsid w:val="00216809"/>
    <w:rsid w:val="00217017"/>
    <w:rsid w:val="002206D7"/>
    <w:rsid w:val="0022105C"/>
    <w:rsid w:val="00221F50"/>
    <w:rsid w:val="0022236C"/>
    <w:rsid w:val="0022517B"/>
    <w:rsid w:val="002254E6"/>
    <w:rsid w:val="002255DC"/>
    <w:rsid w:val="00226A47"/>
    <w:rsid w:val="002300EB"/>
    <w:rsid w:val="00232C7B"/>
    <w:rsid w:val="00232E52"/>
    <w:rsid w:val="00234BB6"/>
    <w:rsid w:val="00234E41"/>
    <w:rsid w:val="00234F69"/>
    <w:rsid w:val="00235ECF"/>
    <w:rsid w:val="0023686D"/>
    <w:rsid w:val="00237843"/>
    <w:rsid w:val="00237E1D"/>
    <w:rsid w:val="00240492"/>
    <w:rsid w:val="00242CD3"/>
    <w:rsid w:val="00243E6A"/>
    <w:rsid w:val="00243EF7"/>
    <w:rsid w:val="00244E31"/>
    <w:rsid w:val="00247B64"/>
    <w:rsid w:val="00250AE4"/>
    <w:rsid w:val="002510FE"/>
    <w:rsid w:val="002514F7"/>
    <w:rsid w:val="002517EE"/>
    <w:rsid w:val="0025182F"/>
    <w:rsid w:val="00251B5C"/>
    <w:rsid w:val="00251C66"/>
    <w:rsid w:val="00253ACB"/>
    <w:rsid w:val="00254A5F"/>
    <w:rsid w:val="00256A98"/>
    <w:rsid w:val="00256F3D"/>
    <w:rsid w:val="0026228C"/>
    <w:rsid w:val="0026316D"/>
    <w:rsid w:val="00266795"/>
    <w:rsid w:val="0026791F"/>
    <w:rsid w:val="00267CF9"/>
    <w:rsid w:val="0027128E"/>
    <w:rsid w:val="00271467"/>
    <w:rsid w:val="002729BB"/>
    <w:rsid w:val="00272EDC"/>
    <w:rsid w:val="00274F20"/>
    <w:rsid w:val="002764E9"/>
    <w:rsid w:val="00277ECB"/>
    <w:rsid w:val="00281F8F"/>
    <w:rsid w:val="00282ED7"/>
    <w:rsid w:val="0028527E"/>
    <w:rsid w:val="00286AD3"/>
    <w:rsid w:val="002900FC"/>
    <w:rsid w:val="00291B27"/>
    <w:rsid w:val="002944E5"/>
    <w:rsid w:val="002A0D1F"/>
    <w:rsid w:val="002A2A83"/>
    <w:rsid w:val="002A30F9"/>
    <w:rsid w:val="002A5554"/>
    <w:rsid w:val="002A5B6F"/>
    <w:rsid w:val="002A5DEE"/>
    <w:rsid w:val="002A67C7"/>
    <w:rsid w:val="002B1B23"/>
    <w:rsid w:val="002B2130"/>
    <w:rsid w:val="002B238F"/>
    <w:rsid w:val="002B38C5"/>
    <w:rsid w:val="002B3D7A"/>
    <w:rsid w:val="002B4B18"/>
    <w:rsid w:val="002B6AEE"/>
    <w:rsid w:val="002B6FC2"/>
    <w:rsid w:val="002B7423"/>
    <w:rsid w:val="002C0354"/>
    <w:rsid w:val="002C1B18"/>
    <w:rsid w:val="002C3125"/>
    <w:rsid w:val="002C3B36"/>
    <w:rsid w:val="002C57ED"/>
    <w:rsid w:val="002C59A7"/>
    <w:rsid w:val="002C5D11"/>
    <w:rsid w:val="002C6218"/>
    <w:rsid w:val="002C6E34"/>
    <w:rsid w:val="002C7073"/>
    <w:rsid w:val="002C7A01"/>
    <w:rsid w:val="002C7EBE"/>
    <w:rsid w:val="002D149E"/>
    <w:rsid w:val="002D3AFB"/>
    <w:rsid w:val="002E12E6"/>
    <w:rsid w:val="002E2A13"/>
    <w:rsid w:val="002E4094"/>
    <w:rsid w:val="002E4241"/>
    <w:rsid w:val="002E5DB6"/>
    <w:rsid w:val="002E75B5"/>
    <w:rsid w:val="002F061D"/>
    <w:rsid w:val="002F0C6F"/>
    <w:rsid w:val="002F26D1"/>
    <w:rsid w:val="002F4C30"/>
    <w:rsid w:val="002F4FEE"/>
    <w:rsid w:val="002F6F43"/>
    <w:rsid w:val="00300E01"/>
    <w:rsid w:val="00301238"/>
    <w:rsid w:val="00302E23"/>
    <w:rsid w:val="0030461C"/>
    <w:rsid w:val="00305A96"/>
    <w:rsid w:val="00305B1E"/>
    <w:rsid w:val="00305C47"/>
    <w:rsid w:val="00305C60"/>
    <w:rsid w:val="00310A2E"/>
    <w:rsid w:val="003122B2"/>
    <w:rsid w:val="003128C0"/>
    <w:rsid w:val="00313BAC"/>
    <w:rsid w:val="00313D56"/>
    <w:rsid w:val="00314544"/>
    <w:rsid w:val="00314635"/>
    <w:rsid w:val="00315655"/>
    <w:rsid w:val="00315E85"/>
    <w:rsid w:val="00320198"/>
    <w:rsid w:val="00321215"/>
    <w:rsid w:val="00321D53"/>
    <w:rsid w:val="00322787"/>
    <w:rsid w:val="0032387E"/>
    <w:rsid w:val="003244DE"/>
    <w:rsid w:val="003257E3"/>
    <w:rsid w:val="0032693A"/>
    <w:rsid w:val="0032727B"/>
    <w:rsid w:val="00327DCA"/>
    <w:rsid w:val="0033031B"/>
    <w:rsid w:val="003305D5"/>
    <w:rsid w:val="0033709D"/>
    <w:rsid w:val="00340EF6"/>
    <w:rsid w:val="00340F83"/>
    <w:rsid w:val="003421C1"/>
    <w:rsid w:val="003444C5"/>
    <w:rsid w:val="0034539D"/>
    <w:rsid w:val="0034581E"/>
    <w:rsid w:val="003470E2"/>
    <w:rsid w:val="0034791D"/>
    <w:rsid w:val="00347E7D"/>
    <w:rsid w:val="00347EE9"/>
    <w:rsid w:val="003504CF"/>
    <w:rsid w:val="00351481"/>
    <w:rsid w:val="00353914"/>
    <w:rsid w:val="00353A38"/>
    <w:rsid w:val="003552C3"/>
    <w:rsid w:val="0035532D"/>
    <w:rsid w:val="0035594D"/>
    <w:rsid w:val="003564FD"/>
    <w:rsid w:val="00356E12"/>
    <w:rsid w:val="00357137"/>
    <w:rsid w:val="003574A2"/>
    <w:rsid w:val="00357A25"/>
    <w:rsid w:val="003646A2"/>
    <w:rsid w:val="00364B8A"/>
    <w:rsid w:val="003651FB"/>
    <w:rsid w:val="00366F2E"/>
    <w:rsid w:val="00367780"/>
    <w:rsid w:val="00372195"/>
    <w:rsid w:val="00372A2B"/>
    <w:rsid w:val="00374837"/>
    <w:rsid w:val="003749B3"/>
    <w:rsid w:val="00374B1F"/>
    <w:rsid w:val="00375765"/>
    <w:rsid w:val="00375BEA"/>
    <w:rsid w:val="003766FD"/>
    <w:rsid w:val="003767C8"/>
    <w:rsid w:val="00377337"/>
    <w:rsid w:val="00377EDC"/>
    <w:rsid w:val="00377F52"/>
    <w:rsid w:val="00380057"/>
    <w:rsid w:val="00381634"/>
    <w:rsid w:val="00384A0B"/>
    <w:rsid w:val="00386C72"/>
    <w:rsid w:val="00391369"/>
    <w:rsid w:val="00392CAB"/>
    <w:rsid w:val="003933EB"/>
    <w:rsid w:val="003940C3"/>
    <w:rsid w:val="003949A9"/>
    <w:rsid w:val="00397B88"/>
    <w:rsid w:val="003A0030"/>
    <w:rsid w:val="003A0CB0"/>
    <w:rsid w:val="003A1166"/>
    <w:rsid w:val="003A28EA"/>
    <w:rsid w:val="003A439C"/>
    <w:rsid w:val="003A5E6F"/>
    <w:rsid w:val="003A5EAD"/>
    <w:rsid w:val="003A6AAC"/>
    <w:rsid w:val="003A76DF"/>
    <w:rsid w:val="003B0818"/>
    <w:rsid w:val="003B2990"/>
    <w:rsid w:val="003B2C76"/>
    <w:rsid w:val="003B32E0"/>
    <w:rsid w:val="003B34AF"/>
    <w:rsid w:val="003B457C"/>
    <w:rsid w:val="003B5FCF"/>
    <w:rsid w:val="003B7A83"/>
    <w:rsid w:val="003C011F"/>
    <w:rsid w:val="003C07B4"/>
    <w:rsid w:val="003C1AD8"/>
    <w:rsid w:val="003C284D"/>
    <w:rsid w:val="003C29FE"/>
    <w:rsid w:val="003C5901"/>
    <w:rsid w:val="003C608E"/>
    <w:rsid w:val="003D1D9B"/>
    <w:rsid w:val="003D1EF7"/>
    <w:rsid w:val="003D2FFA"/>
    <w:rsid w:val="003D412B"/>
    <w:rsid w:val="003D4A05"/>
    <w:rsid w:val="003D4A16"/>
    <w:rsid w:val="003D4C0C"/>
    <w:rsid w:val="003D555F"/>
    <w:rsid w:val="003D56EC"/>
    <w:rsid w:val="003D5FC9"/>
    <w:rsid w:val="003D7FC5"/>
    <w:rsid w:val="003E0148"/>
    <w:rsid w:val="003E0375"/>
    <w:rsid w:val="003E0C72"/>
    <w:rsid w:val="003E121C"/>
    <w:rsid w:val="003E183E"/>
    <w:rsid w:val="003E2397"/>
    <w:rsid w:val="003E2F35"/>
    <w:rsid w:val="003E3B0B"/>
    <w:rsid w:val="003E3B93"/>
    <w:rsid w:val="003E52E6"/>
    <w:rsid w:val="003E74D1"/>
    <w:rsid w:val="003F06A3"/>
    <w:rsid w:val="003F2FFB"/>
    <w:rsid w:val="003F35FE"/>
    <w:rsid w:val="003F3760"/>
    <w:rsid w:val="003F4AEC"/>
    <w:rsid w:val="003F6248"/>
    <w:rsid w:val="003F6870"/>
    <w:rsid w:val="00401545"/>
    <w:rsid w:val="004015D1"/>
    <w:rsid w:val="0040225D"/>
    <w:rsid w:val="00405E83"/>
    <w:rsid w:val="00410793"/>
    <w:rsid w:val="00413045"/>
    <w:rsid w:val="00413CF6"/>
    <w:rsid w:val="00417B73"/>
    <w:rsid w:val="00417DC5"/>
    <w:rsid w:val="00421CBC"/>
    <w:rsid w:val="0042303D"/>
    <w:rsid w:val="00423EF8"/>
    <w:rsid w:val="00424F5C"/>
    <w:rsid w:val="00425FFE"/>
    <w:rsid w:val="00427804"/>
    <w:rsid w:val="0042791B"/>
    <w:rsid w:val="00432832"/>
    <w:rsid w:val="0043284A"/>
    <w:rsid w:val="00433893"/>
    <w:rsid w:val="004344FA"/>
    <w:rsid w:val="004350C5"/>
    <w:rsid w:val="00435681"/>
    <w:rsid w:val="00435816"/>
    <w:rsid w:val="004361EA"/>
    <w:rsid w:val="0043681D"/>
    <w:rsid w:val="00437AAC"/>
    <w:rsid w:val="004420EF"/>
    <w:rsid w:val="00442CC2"/>
    <w:rsid w:val="00443271"/>
    <w:rsid w:val="0044452D"/>
    <w:rsid w:val="00445277"/>
    <w:rsid w:val="00446578"/>
    <w:rsid w:val="0044687C"/>
    <w:rsid w:val="00453006"/>
    <w:rsid w:val="004543A0"/>
    <w:rsid w:val="00454595"/>
    <w:rsid w:val="00455297"/>
    <w:rsid w:val="00455D4F"/>
    <w:rsid w:val="00455EA7"/>
    <w:rsid w:val="004566F1"/>
    <w:rsid w:val="00456D6B"/>
    <w:rsid w:val="004646D7"/>
    <w:rsid w:val="004659D6"/>
    <w:rsid w:val="00467912"/>
    <w:rsid w:val="0047012C"/>
    <w:rsid w:val="00470297"/>
    <w:rsid w:val="0047067B"/>
    <w:rsid w:val="00471ED6"/>
    <w:rsid w:val="00471FFC"/>
    <w:rsid w:val="0047534C"/>
    <w:rsid w:val="004754DB"/>
    <w:rsid w:val="00475DA9"/>
    <w:rsid w:val="00483D8A"/>
    <w:rsid w:val="00484616"/>
    <w:rsid w:val="00484C02"/>
    <w:rsid w:val="0048528F"/>
    <w:rsid w:val="00485C63"/>
    <w:rsid w:val="0048630B"/>
    <w:rsid w:val="0048694B"/>
    <w:rsid w:val="00486DC0"/>
    <w:rsid w:val="00487AAB"/>
    <w:rsid w:val="004916E3"/>
    <w:rsid w:val="00492D6C"/>
    <w:rsid w:val="004941D3"/>
    <w:rsid w:val="00495AF3"/>
    <w:rsid w:val="00496280"/>
    <w:rsid w:val="004A1859"/>
    <w:rsid w:val="004A3B89"/>
    <w:rsid w:val="004A466D"/>
    <w:rsid w:val="004A4E33"/>
    <w:rsid w:val="004A510B"/>
    <w:rsid w:val="004B0352"/>
    <w:rsid w:val="004B0DBE"/>
    <w:rsid w:val="004B16D8"/>
    <w:rsid w:val="004B1DEC"/>
    <w:rsid w:val="004B45EC"/>
    <w:rsid w:val="004B4BEC"/>
    <w:rsid w:val="004B4FCF"/>
    <w:rsid w:val="004B6C1B"/>
    <w:rsid w:val="004B799B"/>
    <w:rsid w:val="004C12E1"/>
    <w:rsid w:val="004C2E35"/>
    <w:rsid w:val="004C62BF"/>
    <w:rsid w:val="004C75FC"/>
    <w:rsid w:val="004D1AAD"/>
    <w:rsid w:val="004D3FBF"/>
    <w:rsid w:val="004D4C07"/>
    <w:rsid w:val="004D53D3"/>
    <w:rsid w:val="004D6191"/>
    <w:rsid w:val="004E004B"/>
    <w:rsid w:val="004E182A"/>
    <w:rsid w:val="004E1983"/>
    <w:rsid w:val="004E23E9"/>
    <w:rsid w:val="004E2B5C"/>
    <w:rsid w:val="004E2DA0"/>
    <w:rsid w:val="004E5D99"/>
    <w:rsid w:val="004E6946"/>
    <w:rsid w:val="004F2DDE"/>
    <w:rsid w:val="004F7850"/>
    <w:rsid w:val="004F7929"/>
    <w:rsid w:val="0050339F"/>
    <w:rsid w:val="005044EB"/>
    <w:rsid w:val="00505713"/>
    <w:rsid w:val="00505D45"/>
    <w:rsid w:val="005072FC"/>
    <w:rsid w:val="005076BB"/>
    <w:rsid w:val="00507F11"/>
    <w:rsid w:val="0051227A"/>
    <w:rsid w:val="005129C5"/>
    <w:rsid w:val="005158D2"/>
    <w:rsid w:val="00515D01"/>
    <w:rsid w:val="00515EA5"/>
    <w:rsid w:val="0051606A"/>
    <w:rsid w:val="00517524"/>
    <w:rsid w:val="005201E4"/>
    <w:rsid w:val="005203B3"/>
    <w:rsid w:val="005212E6"/>
    <w:rsid w:val="00522E00"/>
    <w:rsid w:val="005237EF"/>
    <w:rsid w:val="00523915"/>
    <w:rsid w:val="00523A7D"/>
    <w:rsid w:val="00524CFB"/>
    <w:rsid w:val="00525589"/>
    <w:rsid w:val="005262F1"/>
    <w:rsid w:val="00526A44"/>
    <w:rsid w:val="005274C7"/>
    <w:rsid w:val="00535541"/>
    <w:rsid w:val="0053570F"/>
    <w:rsid w:val="00536426"/>
    <w:rsid w:val="00536E51"/>
    <w:rsid w:val="00537E5D"/>
    <w:rsid w:val="00540D42"/>
    <w:rsid w:val="0054135A"/>
    <w:rsid w:val="00542570"/>
    <w:rsid w:val="0054271F"/>
    <w:rsid w:val="00544C24"/>
    <w:rsid w:val="00545205"/>
    <w:rsid w:val="00546112"/>
    <w:rsid w:val="0054730A"/>
    <w:rsid w:val="00547450"/>
    <w:rsid w:val="00550DE3"/>
    <w:rsid w:val="00550E5C"/>
    <w:rsid w:val="005528E0"/>
    <w:rsid w:val="00554713"/>
    <w:rsid w:val="00555B13"/>
    <w:rsid w:val="00556E57"/>
    <w:rsid w:val="00561EE6"/>
    <w:rsid w:val="005623A6"/>
    <w:rsid w:val="00564F13"/>
    <w:rsid w:val="005678D0"/>
    <w:rsid w:val="00572BCD"/>
    <w:rsid w:val="00574F82"/>
    <w:rsid w:val="00575DBE"/>
    <w:rsid w:val="00576403"/>
    <w:rsid w:val="005767FF"/>
    <w:rsid w:val="005769FB"/>
    <w:rsid w:val="005773BC"/>
    <w:rsid w:val="005851F2"/>
    <w:rsid w:val="00586A2C"/>
    <w:rsid w:val="00587635"/>
    <w:rsid w:val="00590089"/>
    <w:rsid w:val="00590316"/>
    <w:rsid w:val="00590773"/>
    <w:rsid w:val="00594BF1"/>
    <w:rsid w:val="00595025"/>
    <w:rsid w:val="00595EBE"/>
    <w:rsid w:val="005960FB"/>
    <w:rsid w:val="00597917"/>
    <w:rsid w:val="005A0916"/>
    <w:rsid w:val="005A097D"/>
    <w:rsid w:val="005A0A06"/>
    <w:rsid w:val="005A2274"/>
    <w:rsid w:val="005A2F76"/>
    <w:rsid w:val="005A3013"/>
    <w:rsid w:val="005A4C07"/>
    <w:rsid w:val="005A55D0"/>
    <w:rsid w:val="005A5D90"/>
    <w:rsid w:val="005A64EC"/>
    <w:rsid w:val="005A6F95"/>
    <w:rsid w:val="005B16EA"/>
    <w:rsid w:val="005B1A71"/>
    <w:rsid w:val="005B2428"/>
    <w:rsid w:val="005B25BF"/>
    <w:rsid w:val="005B359C"/>
    <w:rsid w:val="005B6F6B"/>
    <w:rsid w:val="005B7CA6"/>
    <w:rsid w:val="005C00DD"/>
    <w:rsid w:val="005C1A27"/>
    <w:rsid w:val="005C1CA4"/>
    <w:rsid w:val="005C2329"/>
    <w:rsid w:val="005C4998"/>
    <w:rsid w:val="005C5A28"/>
    <w:rsid w:val="005C5DE2"/>
    <w:rsid w:val="005D018C"/>
    <w:rsid w:val="005D13B3"/>
    <w:rsid w:val="005D1B14"/>
    <w:rsid w:val="005D25BD"/>
    <w:rsid w:val="005D297F"/>
    <w:rsid w:val="005D2C59"/>
    <w:rsid w:val="005D3526"/>
    <w:rsid w:val="005D3E06"/>
    <w:rsid w:val="005D4D40"/>
    <w:rsid w:val="005D67D8"/>
    <w:rsid w:val="005D67EE"/>
    <w:rsid w:val="005E0E53"/>
    <w:rsid w:val="005E17F9"/>
    <w:rsid w:val="005E1C42"/>
    <w:rsid w:val="005E1D6D"/>
    <w:rsid w:val="005E20AD"/>
    <w:rsid w:val="005E338D"/>
    <w:rsid w:val="005E360E"/>
    <w:rsid w:val="005E4C3E"/>
    <w:rsid w:val="005E52B8"/>
    <w:rsid w:val="005E605C"/>
    <w:rsid w:val="005E6667"/>
    <w:rsid w:val="005E71CA"/>
    <w:rsid w:val="005E772E"/>
    <w:rsid w:val="005F0FDC"/>
    <w:rsid w:val="005F1586"/>
    <w:rsid w:val="005F174F"/>
    <w:rsid w:val="005F1AFD"/>
    <w:rsid w:val="005F2476"/>
    <w:rsid w:val="005F29A7"/>
    <w:rsid w:val="005F2E0B"/>
    <w:rsid w:val="005F484F"/>
    <w:rsid w:val="005F4B91"/>
    <w:rsid w:val="005F59A9"/>
    <w:rsid w:val="005F717E"/>
    <w:rsid w:val="005F7A90"/>
    <w:rsid w:val="00601BC4"/>
    <w:rsid w:val="006026AC"/>
    <w:rsid w:val="006033A8"/>
    <w:rsid w:val="00604A29"/>
    <w:rsid w:val="006054F5"/>
    <w:rsid w:val="00605C28"/>
    <w:rsid w:val="00606628"/>
    <w:rsid w:val="006077F1"/>
    <w:rsid w:val="00610ABA"/>
    <w:rsid w:val="00611E65"/>
    <w:rsid w:val="00611F27"/>
    <w:rsid w:val="00611F66"/>
    <w:rsid w:val="00612717"/>
    <w:rsid w:val="00612802"/>
    <w:rsid w:val="006133AE"/>
    <w:rsid w:val="0061440F"/>
    <w:rsid w:val="00614E59"/>
    <w:rsid w:val="00615BE2"/>
    <w:rsid w:val="00616685"/>
    <w:rsid w:val="006167F7"/>
    <w:rsid w:val="006173D6"/>
    <w:rsid w:val="00621D7B"/>
    <w:rsid w:val="00622F9D"/>
    <w:rsid w:val="006254C3"/>
    <w:rsid w:val="00626089"/>
    <w:rsid w:val="006267C3"/>
    <w:rsid w:val="006278D9"/>
    <w:rsid w:val="00630650"/>
    <w:rsid w:val="006311B4"/>
    <w:rsid w:val="006326D3"/>
    <w:rsid w:val="006341AC"/>
    <w:rsid w:val="006349CB"/>
    <w:rsid w:val="00634C52"/>
    <w:rsid w:val="00634D41"/>
    <w:rsid w:val="00635DC9"/>
    <w:rsid w:val="006369E6"/>
    <w:rsid w:val="006376E1"/>
    <w:rsid w:val="00637A82"/>
    <w:rsid w:val="00640D9B"/>
    <w:rsid w:val="00641565"/>
    <w:rsid w:val="00641C7C"/>
    <w:rsid w:val="00643A7E"/>
    <w:rsid w:val="006458F3"/>
    <w:rsid w:val="00646616"/>
    <w:rsid w:val="00646A08"/>
    <w:rsid w:val="00650ABE"/>
    <w:rsid w:val="0065147B"/>
    <w:rsid w:val="00652F85"/>
    <w:rsid w:val="00653E38"/>
    <w:rsid w:val="0065507A"/>
    <w:rsid w:val="00655353"/>
    <w:rsid w:val="006555A6"/>
    <w:rsid w:val="00657A0C"/>
    <w:rsid w:val="006600B9"/>
    <w:rsid w:val="0066176E"/>
    <w:rsid w:val="0066199A"/>
    <w:rsid w:val="00661EDA"/>
    <w:rsid w:val="00661F7F"/>
    <w:rsid w:val="00662AF8"/>
    <w:rsid w:val="00662E85"/>
    <w:rsid w:val="00663A99"/>
    <w:rsid w:val="00664528"/>
    <w:rsid w:val="006660EE"/>
    <w:rsid w:val="00666888"/>
    <w:rsid w:val="00666DB4"/>
    <w:rsid w:val="00671B95"/>
    <w:rsid w:val="00671D22"/>
    <w:rsid w:val="00672417"/>
    <w:rsid w:val="00672D50"/>
    <w:rsid w:val="006731ED"/>
    <w:rsid w:val="006746DA"/>
    <w:rsid w:val="00676034"/>
    <w:rsid w:val="006771F4"/>
    <w:rsid w:val="00677816"/>
    <w:rsid w:val="00677EDE"/>
    <w:rsid w:val="0068058D"/>
    <w:rsid w:val="00680D41"/>
    <w:rsid w:val="006827E9"/>
    <w:rsid w:val="00682894"/>
    <w:rsid w:val="00683611"/>
    <w:rsid w:val="006845E0"/>
    <w:rsid w:val="00684ED6"/>
    <w:rsid w:val="00685BC2"/>
    <w:rsid w:val="006864AA"/>
    <w:rsid w:val="00686B3D"/>
    <w:rsid w:val="006920A6"/>
    <w:rsid w:val="00695D4C"/>
    <w:rsid w:val="006970D5"/>
    <w:rsid w:val="0069789B"/>
    <w:rsid w:val="006A30E5"/>
    <w:rsid w:val="006A45CC"/>
    <w:rsid w:val="006A64C4"/>
    <w:rsid w:val="006B131C"/>
    <w:rsid w:val="006B13F8"/>
    <w:rsid w:val="006B2552"/>
    <w:rsid w:val="006B3D15"/>
    <w:rsid w:val="006B42F5"/>
    <w:rsid w:val="006B4971"/>
    <w:rsid w:val="006B57F7"/>
    <w:rsid w:val="006B654F"/>
    <w:rsid w:val="006B676E"/>
    <w:rsid w:val="006C034B"/>
    <w:rsid w:val="006C04ED"/>
    <w:rsid w:val="006C190E"/>
    <w:rsid w:val="006C1961"/>
    <w:rsid w:val="006C358D"/>
    <w:rsid w:val="006C438B"/>
    <w:rsid w:val="006C5732"/>
    <w:rsid w:val="006C58A2"/>
    <w:rsid w:val="006C5B09"/>
    <w:rsid w:val="006C7593"/>
    <w:rsid w:val="006D3DAE"/>
    <w:rsid w:val="006D5AB1"/>
    <w:rsid w:val="006D6936"/>
    <w:rsid w:val="006E06BF"/>
    <w:rsid w:val="006E0811"/>
    <w:rsid w:val="006E0CA3"/>
    <w:rsid w:val="006E2111"/>
    <w:rsid w:val="006E36AD"/>
    <w:rsid w:val="006E4639"/>
    <w:rsid w:val="006E46F6"/>
    <w:rsid w:val="006E4901"/>
    <w:rsid w:val="006E59CB"/>
    <w:rsid w:val="006E7D4C"/>
    <w:rsid w:val="006F10D2"/>
    <w:rsid w:val="006F2C93"/>
    <w:rsid w:val="006F35D8"/>
    <w:rsid w:val="006F3781"/>
    <w:rsid w:val="006F3D5D"/>
    <w:rsid w:val="006F495D"/>
    <w:rsid w:val="006F4A26"/>
    <w:rsid w:val="006F555A"/>
    <w:rsid w:val="006F6658"/>
    <w:rsid w:val="00700154"/>
    <w:rsid w:val="007004F1"/>
    <w:rsid w:val="007035D4"/>
    <w:rsid w:val="007036ED"/>
    <w:rsid w:val="00703974"/>
    <w:rsid w:val="007044F2"/>
    <w:rsid w:val="00704E19"/>
    <w:rsid w:val="007056B6"/>
    <w:rsid w:val="00705D33"/>
    <w:rsid w:val="00712F89"/>
    <w:rsid w:val="00713685"/>
    <w:rsid w:val="00714494"/>
    <w:rsid w:val="00715065"/>
    <w:rsid w:val="00716EC0"/>
    <w:rsid w:val="00717521"/>
    <w:rsid w:val="00717675"/>
    <w:rsid w:val="00717904"/>
    <w:rsid w:val="00720555"/>
    <w:rsid w:val="00720780"/>
    <w:rsid w:val="00720BBE"/>
    <w:rsid w:val="00720C7B"/>
    <w:rsid w:val="007211AD"/>
    <w:rsid w:val="00722CBB"/>
    <w:rsid w:val="00724FB8"/>
    <w:rsid w:val="007253E6"/>
    <w:rsid w:val="00726D28"/>
    <w:rsid w:val="007302D7"/>
    <w:rsid w:val="00731BE6"/>
    <w:rsid w:val="00731DF7"/>
    <w:rsid w:val="00731E34"/>
    <w:rsid w:val="0073457B"/>
    <w:rsid w:val="00734F7A"/>
    <w:rsid w:val="00735399"/>
    <w:rsid w:val="00735DB2"/>
    <w:rsid w:val="00735E1F"/>
    <w:rsid w:val="00737928"/>
    <w:rsid w:val="00741EF9"/>
    <w:rsid w:val="0074204D"/>
    <w:rsid w:val="00743984"/>
    <w:rsid w:val="00743D5D"/>
    <w:rsid w:val="00744498"/>
    <w:rsid w:val="00745C28"/>
    <w:rsid w:val="007461E2"/>
    <w:rsid w:val="00747911"/>
    <w:rsid w:val="007479AF"/>
    <w:rsid w:val="007504F1"/>
    <w:rsid w:val="0075054D"/>
    <w:rsid w:val="0075128C"/>
    <w:rsid w:val="0075164E"/>
    <w:rsid w:val="00751BA5"/>
    <w:rsid w:val="00752C70"/>
    <w:rsid w:val="007546A1"/>
    <w:rsid w:val="00754A79"/>
    <w:rsid w:val="00754ABB"/>
    <w:rsid w:val="00757115"/>
    <w:rsid w:val="007572DE"/>
    <w:rsid w:val="00760D26"/>
    <w:rsid w:val="00762252"/>
    <w:rsid w:val="00762916"/>
    <w:rsid w:val="00762BA2"/>
    <w:rsid w:val="00764BEA"/>
    <w:rsid w:val="00764C54"/>
    <w:rsid w:val="0076548E"/>
    <w:rsid w:val="0077116F"/>
    <w:rsid w:val="00771625"/>
    <w:rsid w:val="007716CC"/>
    <w:rsid w:val="00772AF7"/>
    <w:rsid w:val="00773AB3"/>
    <w:rsid w:val="00773AFD"/>
    <w:rsid w:val="0077666F"/>
    <w:rsid w:val="0078086C"/>
    <w:rsid w:val="00781F60"/>
    <w:rsid w:val="0078368A"/>
    <w:rsid w:val="00784AB7"/>
    <w:rsid w:val="00785821"/>
    <w:rsid w:val="00786A68"/>
    <w:rsid w:val="0078753A"/>
    <w:rsid w:val="00787A3F"/>
    <w:rsid w:val="00790498"/>
    <w:rsid w:val="007918DB"/>
    <w:rsid w:val="007919F1"/>
    <w:rsid w:val="007952E3"/>
    <w:rsid w:val="0079603E"/>
    <w:rsid w:val="007961DC"/>
    <w:rsid w:val="00796421"/>
    <w:rsid w:val="007966C4"/>
    <w:rsid w:val="007975B9"/>
    <w:rsid w:val="00797DBF"/>
    <w:rsid w:val="007A12E8"/>
    <w:rsid w:val="007A3493"/>
    <w:rsid w:val="007A6076"/>
    <w:rsid w:val="007A610C"/>
    <w:rsid w:val="007A680B"/>
    <w:rsid w:val="007A7969"/>
    <w:rsid w:val="007B0549"/>
    <w:rsid w:val="007B0B00"/>
    <w:rsid w:val="007B1E74"/>
    <w:rsid w:val="007B4796"/>
    <w:rsid w:val="007B557B"/>
    <w:rsid w:val="007B6122"/>
    <w:rsid w:val="007B6BDC"/>
    <w:rsid w:val="007C08A1"/>
    <w:rsid w:val="007C1117"/>
    <w:rsid w:val="007C2B43"/>
    <w:rsid w:val="007C31FA"/>
    <w:rsid w:val="007C3682"/>
    <w:rsid w:val="007C5995"/>
    <w:rsid w:val="007C658F"/>
    <w:rsid w:val="007C6817"/>
    <w:rsid w:val="007C6A4C"/>
    <w:rsid w:val="007C7440"/>
    <w:rsid w:val="007D0318"/>
    <w:rsid w:val="007D252A"/>
    <w:rsid w:val="007D2B56"/>
    <w:rsid w:val="007D2DFE"/>
    <w:rsid w:val="007D3057"/>
    <w:rsid w:val="007D3396"/>
    <w:rsid w:val="007D3C5A"/>
    <w:rsid w:val="007D6DAF"/>
    <w:rsid w:val="007D72DF"/>
    <w:rsid w:val="007D78C7"/>
    <w:rsid w:val="007E1350"/>
    <w:rsid w:val="007E1A70"/>
    <w:rsid w:val="007E30F8"/>
    <w:rsid w:val="007E342A"/>
    <w:rsid w:val="007E3C3D"/>
    <w:rsid w:val="007E5FA4"/>
    <w:rsid w:val="007E7C59"/>
    <w:rsid w:val="007F0084"/>
    <w:rsid w:val="007F2069"/>
    <w:rsid w:val="007F2291"/>
    <w:rsid w:val="007F3217"/>
    <w:rsid w:val="007F62B8"/>
    <w:rsid w:val="007F62D3"/>
    <w:rsid w:val="007F633F"/>
    <w:rsid w:val="007F7470"/>
    <w:rsid w:val="00800627"/>
    <w:rsid w:val="00800F8D"/>
    <w:rsid w:val="00801E9D"/>
    <w:rsid w:val="00803076"/>
    <w:rsid w:val="008031DE"/>
    <w:rsid w:val="0080382C"/>
    <w:rsid w:val="00803DA4"/>
    <w:rsid w:val="0080476C"/>
    <w:rsid w:val="008054DE"/>
    <w:rsid w:val="008065C8"/>
    <w:rsid w:val="00806CA0"/>
    <w:rsid w:val="00807803"/>
    <w:rsid w:val="0081060D"/>
    <w:rsid w:val="00811573"/>
    <w:rsid w:val="0081197C"/>
    <w:rsid w:val="00812497"/>
    <w:rsid w:val="008124ED"/>
    <w:rsid w:val="0081262D"/>
    <w:rsid w:val="008128FE"/>
    <w:rsid w:val="00813311"/>
    <w:rsid w:val="008156F5"/>
    <w:rsid w:val="0081711C"/>
    <w:rsid w:val="00817449"/>
    <w:rsid w:val="0081753A"/>
    <w:rsid w:val="00820C05"/>
    <w:rsid w:val="00821AAF"/>
    <w:rsid w:val="00822CC0"/>
    <w:rsid w:val="00823112"/>
    <w:rsid w:val="008233A5"/>
    <w:rsid w:val="00824157"/>
    <w:rsid w:val="00824AB9"/>
    <w:rsid w:val="008252C3"/>
    <w:rsid w:val="00827418"/>
    <w:rsid w:val="00830388"/>
    <w:rsid w:val="0083149B"/>
    <w:rsid w:val="00832893"/>
    <w:rsid w:val="008345FB"/>
    <w:rsid w:val="00834E78"/>
    <w:rsid w:val="00836172"/>
    <w:rsid w:val="008363FF"/>
    <w:rsid w:val="0083789B"/>
    <w:rsid w:val="00840B0B"/>
    <w:rsid w:val="00841CC6"/>
    <w:rsid w:val="00842FD9"/>
    <w:rsid w:val="00843DCD"/>
    <w:rsid w:val="008461BA"/>
    <w:rsid w:val="00847F8C"/>
    <w:rsid w:val="00853184"/>
    <w:rsid w:val="00855FF5"/>
    <w:rsid w:val="00856A9B"/>
    <w:rsid w:val="00856F44"/>
    <w:rsid w:val="0085709D"/>
    <w:rsid w:val="00860119"/>
    <w:rsid w:val="00860D00"/>
    <w:rsid w:val="00863701"/>
    <w:rsid w:val="00864196"/>
    <w:rsid w:val="00866201"/>
    <w:rsid w:val="008709EB"/>
    <w:rsid w:val="00870B2B"/>
    <w:rsid w:val="00870F83"/>
    <w:rsid w:val="00871A15"/>
    <w:rsid w:val="008727F2"/>
    <w:rsid w:val="00873A7C"/>
    <w:rsid w:val="008778AC"/>
    <w:rsid w:val="0088004F"/>
    <w:rsid w:val="0088047D"/>
    <w:rsid w:val="00880536"/>
    <w:rsid w:val="0088078E"/>
    <w:rsid w:val="00880D6B"/>
    <w:rsid w:val="008818FE"/>
    <w:rsid w:val="008820B3"/>
    <w:rsid w:val="008825D2"/>
    <w:rsid w:val="00882FE4"/>
    <w:rsid w:val="00884004"/>
    <w:rsid w:val="00884656"/>
    <w:rsid w:val="00886FF4"/>
    <w:rsid w:val="00895B33"/>
    <w:rsid w:val="00896A80"/>
    <w:rsid w:val="008A1920"/>
    <w:rsid w:val="008A1FF4"/>
    <w:rsid w:val="008A2E69"/>
    <w:rsid w:val="008A36FE"/>
    <w:rsid w:val="008A3926"/>
    <w:rsid w:val="008A6247"/>
    <w:rsid w:val="008A6274"/>
    <w:rsid w:val="008A66DD"/>
    <w:rsid w:val="008A72EE"/>
    <w:rsid w:val="008B0965"/>
    <w:rsid w:val="008B382B"/>
    <w:rsid w:val="008B3E94"/>
    <w:rsid w:val="008B3EDA"/>
    <w:rsid w:val="008B4E28"/>
    <w:rsid w:val="008B54C2"/>
    <w:rsid w:val="008B5868"/>
    <w:rsid w:val="008B6BA4"/>
    <w:rsid w:val="008B79FC"/>
    <w:rsid w:val="008C127D"/>
    <w:rsid w:val="008C1E0A"/>
    <w:rsid w:val="008C2C9D"/>
    <w:rsid w:val="008C5665"/>
    <w:rsid w:val="008C734C"/>
    <w:rsid w:val="008D0DC7"/>
    <w:rsid w:val="008D3705"/>
    <w:rsid w:val="008D3C95"/>
    <w:rsid w:val="008D50A9"/>
    <w:rsid w:val="008D7EE0"/>
    <w:rsid w:val="008E0450"/>
    <w:rsid w:val="008E4D38"/>
    <w:rsid w:val="008E5A2C"/>
    <w:rsid w:val="008E66BC"/>
    <w:rsid w:val="008F0928"/>
    <w:rsid w:val="008F0A71"/>
    <w:rsid w:val="008F1E8F"/>
    <w:rsid w:val="008F1FD8"/>
    <w:rsid w:val="008F2004"/>
    <w:rsid w:val="008F27FB"/>
    <w:rsid w:val="008F3754"/>
    <w:rsid w:val="008F4F7D"/>
    <w:rsid w:val="008F59AD"/>
    <w:rsid w:val="008F6663"/>
    <w:rsid w:val="008F7026"/>
    <w:rsid w:val="009006CE"/>
    <w:rsid w:val="009009B7"/>
    <w:rsid w:val="00900FD4"/>
    <w:rsid w:val="009012C5"/>
    <w:rsid w:val="009016C5"/>
    <w:rsid w:val="009039D5"/>
    <w:rsid w:val="00903DEA"/>
    <w:rsid w:val="0090405F"/>
    <w:rsid w:val="009048E9"/>
    <w:rsid w:val="009054D0"/>
    <w:rsid w:val="00906312"/>
    <w:rsid w:val="009064B8"/>
    <w:rsid w:val="00906A56"/>
    <w:rsid w:val="00906B90"/>
    <w:rsid w:val="00907EC6"/>
    <w:rsid w:val="00907EF8"/>
    <w:rsid w:val="00910DF6"/>
    <w:rsid w:val="00912C67"/>
    <w:rsid w:val="00915135"/>
    <w:rsid w:val="00915352"/>
    <w:rsid w:val="00915D2F"/>
    <w:rsid w:val="00916DA3"/>
    <w:rsid w:val="0091771F"/>
    <w:rsid w:val="00917DF9"/>
    <w:rsid w:val="0092165F"/>
    <w:rsid w:val="00921779"/>
    <w:rsid w:val="0092232C"/>
    <w:rsid w:val="00923405"/>
    <w:rsid w:val="00924E8F"/>
    <w:rsid w:val="00932073"/>
    <w:rsid w:val="00933097"/>
    <w:rsid w:val="00933F2F"/>
    <w:rsid w:val="00934095"/>
    <w:rsid w:val="00934E70"/>
    <w:rsid w:val="00934FE7"/>
    <w:rsid w:val="009362DA"/>
    <w:rsid w:val="009407F9"/>
    <w:rsid w:val="00941453"/>
    <w:rsid w:val="00941CA7"/>
    <w:rsid w:val="00942546"/>
    <w:rsid w:val="009425BE"/>
    <w:rsid w:val="00942667"/>
    <w:rsid w:val="00943FB9"/>
    <w:rsid w:val="00944976"/>
    <w:rsid w:val="009465BC"/>
    <w:rsid w:val="0094663D"/>
    <w:rsid w:val="00951337"/>
    <w:rsid w:val="009515B2"/>
    <w:rsid w:val="00951A4C"/>
    <w:rsid w:val="00951AD6"/>
    <w:rsid w:val="009553A4"/>
    <w:rsid w:val="0095547C"/>
    <w:rsid w:val="0095582D"/>
    <w:rsid w:val="00955BE5"/>
    <w:rsid w:val="00957EA0"/>
    <w:rsid w:val="00960D3C"/>
    <w:rsid w:val="009619F4"/>
    <w:rsid w:val="00962BD2"/>
    <w:rsid w:val="009653AB"/>
    <w:rsid w:val="00966616"/>
    <w:rsid w:val="0096754D"/>
    <w:rsid w:val="00967C0D"/>
    <w:rsid w:val="00967D32"/>
    <w:rsid w:val="009710DF"/>
    <w:rsid w:val="00971FD8"/>
    <w:rsid w:val="00973898"/>
    <w:rsid w:val="00975510"/>
    <w:rsid w:val="00976E69"/>
    <w:rsid w:val="0097711C"/>
    <w:rsid w:val="00977797"/>
    <w:rsid w:val="00981B40"/>
    <w:rsid w:val="00981D33"/>
    <w:rsid w:val="00982B31"/>
    <w:rsid w:val="00982FCA"/>
    <w:rsid w:val="00985218"/>
    <w:rsid w:val="00985782"/>
    <w:rsid w:val="00994F08"/>
    <w:rsid w:val="00995881"/>
    <w:rsid w:val="009962C6"/>
    <w:rsid w:val="009A1444"/>
    <w:rsid w:val="009A2B00"/>
    <w:rsid w:val="009A4731"/>
    <w:rsid w:val="009A74EE"/>
    <w:rsid w:val="009A7DF0"/>
    <w:rsid w:val="009B1B11"/>
    <w:rsid w:val="009B3F9A"/>
    <w:rsid w:val="009B5D26"/>
    <w:rsid w:val="009B6497"/>
    <w:rsid w:val="009C0838"/>
    <w:rsid w:val="009C19C1"/>
    <w:rsid w:val="009C1EC9"/>
    <w:rsid w:val="009C499F"/>
    <w:rsid w:val="009C557E"/>
    <w:rsid w:val="009C58D3"/>
    <w:rsid w:val="009C666D"/>
    <w:rsid w:val="009C7009"/>
    <w:rsid w:val="009C7B66"/>
    <w:rsid w:val="009D37A7"/>
    <w:rsid w:val="009D4892"/>
    <w:rsid w:val="009D49C3"/>
    <w:rsid w:val="009D5C19"/>
    <w:rsid w:val="009E28CC"/>
    <w:rsid w:val="009E2E68"/>
    <w:rsid w:val="009E3352"/>
    <w:rsid w:val="009E368D"/>
    <w:rsid w:val="009E4CB8"/>
    <w:rsid w:val="009E6397"/>
    <w:rsid w:val="009E65BC"/>
    <w:rsid w:val="009E73CC"/>
    <w:rsid w:val="009E7EF3"/>
    <w:rsid w:val="009F068E"/>
    <w:rsid w:val="009F08D3"/>
    <w:rsid w:val="009F2F3C"/>
    <w:rsid w:val="009F42BD"/>
    <w:rsid w:val="009F554C"/>
    <w:rsid w:val="00A00386"/>
    <w:rsid w:val="00A022D0"/>
    <w:rsid w:val="00A0267E"/>
    <w:rsid w:val="00A03B51"/>
    <w:rsid w:val="00A05F1B"/>
    <w:rsid w:val="00A07236"/>
    <w:rsid w:val="00A07253"/>
    <w:rsid w:val="00A10B58"/>
    <w:rsid w:val="00A11068"/>
    <w:rsid w:val="00A13C01"/>
    <w:rsid w:val="00A13E86"/>
    <w:rsid w:val="00A14491"/>
    <w:rsid w:val="00A148A1"/>
    <w:rsid w:val="00A149DF"/>
    <w:rsid w:val="00A14B94"/>
    <w:rsid w:val="00A16CCB"/>
    <w:rsid w:val="00A17A9B"/>
    <w:rsid w:val="00A205D5"/>
    <w:rsid w:val="00A2409F"/>
    <w:rsid w:val="00A25613"/>
    <w:rsid w:val="00A26C22"/>
    <w:rsid w:val="00A26EA0"/>
    <w:rsid w:val="00A303EF"/>
    <w:rsid w:val="00A30440"/>
    <w:rsid w:val="00A32323"/>
    <w:rsid w:val="00A32377"/>
    <w:rsid w:val="00A33370"/>
    <w:rsid w:val="00A3516E"/>
    <w:rsid w:val="00A35D98"/>
    <w:rsid w:val="00A401CE"/>
    <w:rsid w:val="00A40731"/>
    <w:rsid w:val="00A40B32"/>
    <w:rsid w:val="00A421F7"/>
    <w:rsid w:val="00A4234F"/>
    <w:rsid w:val="00A43E05"/>
    <w:rsid w:val="00A4419F"/>
    <w:rsid w:val="00A4487C"/>
    <w:rsid w:val="00A45A3C"/>
    <w:rsid w:val="00A45B54"/>
    <w:rsid w:val="00A47B67"/>
    <w:rsid w:val="00A47D84"/>
    <w:rsid w:val="00A5090E"/>
    <w:rsid w:val="00A511B6"/>
    <w:rsid w:val="00A5232D"/>
    <w:rsid w:val="00A523ED"/>
    <w:rsid w:val="00A52613"/>
    <w:rsid w:val="00A53008"/>
    <w:rsid w:val="00A53BFB"/>
    <w:rsid w:val="00A5408F"/>
    <w:rsid w:val="00A54E19"/>
    <w:rsid w:val="00A56C0E"/>
    <w:rsid w:val="00A57467"/>
    <w:rsid w:val="00A57802"/>
    <w:rsid w:val="00A60200"/>
    <w:rsid w:val="00A60969"/>
    <w:rsid w:val="00A6578B"/>
    <w:rsid w:val="00A662BA"/>
    <w:rsid w:val="00A664D3"/>
    <w:rsid w:val="00A701A1"/>
    <w:rsid w:val="00A708C8"/>
    <w:rsid w:val="00A70A1F"/>
    <w:rsid w:val="00A70A52"/>
    <w:rsid w:val="00A71A26"/>
    <w:rsid w:val="00A7299D"/>
    <w:rsid w:val="00A777BD"/>
    <w:rsid w:val="00A7790E"/>
    <w:rsid w:val="00A81C7C"/>
    <w:rsid w:val="00A83FA7"/>
    <w:rsid w:val="00A87323"/>
    <w:rsid w:val="00A87AFF"/>
    <w:rsid w:val="00A87B5E"/>
    <w:rsid w:val="00A90E26"/>
    <w:rsid w:val="00A92B48"/>
    <w:rsid w:val="00A939A8"/>
    <w:rsid w:val="00A942F0"/>
    <w:rsid w:val="00A948D5"/>
    <w:rsid w:val="00A9532C"/>
    <w:rsid w:val="00A979F2"/>
    <w:rsid w:val="00AA0679"/>
    <w:rsid w:val="00AA1888"/>
    <w:rsid w:val="00AA2714"/>
    <w:rsid w:val="00AA3257"/>
    <w:rsid w:val="00AA3823"/>
    <w:rsid w:val="00AA3B0D"/>
    <w:rsid w:val="00AA44DF"/>
    <w:rsid w:val="00AA498A"/>
    <w:rsid w:val="00AA5B25"/>
    <w:rsid w:val="00AB0033"/>
    <w:rsid w:val="00AB563E"/>
    <w:rsid w:val="00AB60F6"/>
    <w:rsid w:val="00AB670F"/>
    <w:rsid w:val="00AB6855"/>
    <w:rsid w:val="00AB731E"/>
    <w:rsid w:val="00AC22A6"/>
    <w:rsid w:val="00AC3940"/>
    <w:rsid w:val="00AC6E26"/>
    <w:rsid w:val="00AC77AD"/>
    <w:rsid w:val="00AC7B17"/>
    <w:rsid w:val="00AC7EAC"/>
    <w:rsid w:val="00AD1829"/>
    <w:rsid w:val="00AD3648"/>
    <w:rsid w:val="00AD570E"/>
    <w:rsid w:val="00AD5AFA"/>
    <w:rsid w:val="00AD6B3F"/>
    <w:rsid w:val="00AD6B61"/>
    <w:rsid w:val="00AD7369"/>
    <w:rsid w:val="00AE1AF8"/>
    <w:rsid w:val="00AE2E0A"/>
    <w:rsid w:val="00AE38FC"/>
    <w:rsid w:val="00AE58E3"/>
    <w:rsid w:val="00AE687C"/>
    <w:rsid w:val="00AE6DA6"/>
    <w:rsid w:val="00AE71FE"/>
    <w:rsid w:val="00AF1C8C"/>
    <w:rsid w:val="00AF1E19"/>
    <w:rsid w:val="00AF1EFB"/>
    <w:rsid w:val="00AF2CFC"/>
    <w:rsid w:val="00AF436E"/>
    <w:rsid w:val="00AF4E1A"/>
    <w:rsid w:val="00AF557A"/>
    <w:rsid w:val="00AF59CC"/>
    <w:rsid w:val="00AF5BAD"/>
    <w:rsid w:val="00AF727A"/>
    <w:rsid w:val="00B0068B"/>
    <w:rsid w:val="00B01265"/>
    <w:rsid w:val="00B01411"/>
    <w:rsid w:val="00B02BB8"/>
    <w:rsid w:val="00B02E77"/>
    <w:rsid w:val="00B04119"/>
    <w:rsid w:val="00B0462E"/>
    <w:rsid w:val="00B04C84"/>
    <w:rsid w:val="00B050B2"/>
    <w:rsid w:val="00B06B3F"/>
    <w:rsid w:val="00B06D3B"/>
    <w:rsid w:val="00B07BF8"/>
    <w:rsid w:val="00B1175C"/>
    <w:rsid w:val="00B155E6"/>
    <w:rsid w:val="00B1794F"/>
    <w:rsid w:val="00B20897"/>
    <w:rsid w:val="00B21240"/>
    <w:rsid w:val="00B21D75"/>
    <w:rsid w:val="00B22258"/>
    <w:rsid w:val="00B22610"/>
    <w:rsid w:val="00B25661"/>
    <w:rsid w:val="00B25FC5"/>
    <w:rsid w:val="00B26987"/>
    <w:rsid w:val="00B27C4E"/>
    <w:rsid w:val="00B3085E"/>
    <w:rsid w:val="00B30B7F"/>
    <w:rsid w:val="00B3125D"/>
    <w:rsid w:val="00B3241E"/>
    <w:rsid w:val="00B32FC4"/>
    <w:rsid w:val="00B33615"/>
    <w:rsid w:val="00B34AC2"/>
    <w:rsid w:val="00B35FB3"/>
    <w:rsid w:val="00B36D2F"/>
    <w:rsid w:val="00B3719E"/>
    <w:rsid w:val="00B37FB0"/>
    <w:rsid w:val="00B40762"/>
    <w:rsid w:val="00B41317"/>
    <w:rsid w:val="00B4182A"/>
    <w:rsid w:val="00B41FDD"/>
    <w:rsid w:val="00B41FF7"/>
    <w:rsid w:val="00B45154"/>
    <w:rsid w:val="00B45E60"/>
    <w:rsid w:val="00B50A29"/>
    <w:rsid w:val="00B51B58"/>
    <w:rsid w:val="00B533D5"/>
    <w:rsid w:val="00B56630"/>
    <w:rsid w:val="00B567CC"/>
    <w:rsid w:val="00B57AAD"/>
    <w:rsid w:val="00B57ECA"/>
    <w:rsid w:val="00B60B0B"/>
    <w:rsid w:val="00B61484"/>
    <w:rsid w:val="00B63D42"/>
    <w:rsid w:val="00B643FF"/>
    <w:rsid w:val="00B65248"/>
    <w:rsid w:val="00B6530F"/>
    <w:rsid w:val="00B653F5"/>
    <w:rsid w:val="00B65880"/>
    <w:rsid w:val="00B65882"/>
    <w:rsid w:val="00B6670B"/>
    <w:rsid w:val="00B66C49"/>
    <w:rsid w:val="00B677BD"/>
    <w:rsid w:val="00B67A4F"/>
    <w:rsid w:val="00B67A98"/>
    <w:rsid w:val="00B67C2D"/>
    <w:rsid w:val="00B70774"/>
    <w:rsid w:val="00B70D56"/>
    <w:rsid w:val="00B713F2"/>
    <w:rsid w:val="00B7196A"/>
    <w:rsid w:val="00B727A3"/>
    <w:rsid w:val="00B74722"/>
    <w:rsid w:val="00B758E6"/>
    <w:rsid w:val="00B7697A"/>
    <w:rsid w:val="00B76BEF"/>
    <w:rsid w:val="00B775AC"/>
    <w:rsid w:val="00B776E0"/>
    <w:rsid w:val="00B779DC"/>
    <w:rsid w:val="00B8231A"/>
    <w:rsid w:val="00B828E0"/>
    <w:rsid w:val="00B830CF"/>
    <w:rsid w:val="00B8417F"/>
    <w:rsid w:val="00B84972"/>
    <w:rsid w:val="00B91A68"/>
    <w:rsid w:val="00B935C9"/>
    <w:rsid w:val="00B9390F"/>
    <w:rsid w:val="00BA2F61"/>
    <w:rsid w:val="00BA31D3"/>
    <w:rsid w:val="00BA356E"/>
    <w:rsid w:val="00BA40FA"/>
    <w:rsid w:val="00BA4CA9"/>
    <w:rsid w:val="00BA56AF"/>
    <w:rsid w:val="00BA7C03"/>
    <w:rsid w:val="00BA7F88"/>
    <w:rsid w:val="00BB0214"/>
    <w:rsid w:val="00BB028C"/>
    <w:rsid w:val="00BB115D"/>
    <w:rsid w:val="00BB2797"/>
    <w:rsid w:val="00BB29A4"/>
    <w:rsid w:val="00BB2FF1"/>
    <w:rsid w:val="00BB3248"/>
    <w:rsid w:val="00BB3419"/>
    <w:rsid w:val="00BB3C74"/>
    <w:rsid w:val="00BB494C"/>
    <w:rsid w:val="00BC09AC"/>
    <w:rsid w:val="00BC48DB"/>
    <w:rsid w:val="00BC5E74"/>
    <w:rsid w:val="00BC6BBA"/>
    <w:rsid w:val="00BC6C73"/>
    <w:rsid w:val="00BC6FA5"/>
    <w:rsid w:val="00BC7391"/>
    <w:rsid w:val="00BC7D51"/>
    <w:rsid w:val="00BD0FBE"/>
    <w:rsid w:val="00BD1D9E"/>
    <w:rsid w:val="00BD276C"/>
    <w:rsid w:val="00BD41F6"/>
    <w:rsid w:val="00BD50C3"/>
    <w:rsid w:val="00BE1245"/>
    <w:rsid w:val="00BE19E8"/>
    <w:rsid w:val="00BE5F0C"/>
    <w:rsid w:val="00BE6457"/>
    <w:rsid w:val="00BF0BD3"/>
    <w:rsid w:val="00BF1539"/>
    <w:rsid w:val="00BF34DE"/>
    <w:rsid w:val="00BF4AAD"/>
    <w:rsid w:val="00BF6A8C"/>
    <w:rsid w:val="00C00AA4"/>
    <w:rsid w:val="00C01289"/>
    <w:rsid w:val="00C01EB5"/>
    <w:rsid w:val="00C021D0"/>
    <w:rsid w:val="00C04138"/>
    <w:rsid w:val="00C04D7B"/>
    <w:rsid w:val="00C072BA"/>
    <w:rsid w:val="00C10204"/>
    <w:rsid w:val="00C10CEF"/>
    <w:rsid w:val="00C11228"/>
    <w:rsid w:val="00C112A3"/>
    <w:rsid w:val="00C11E64"/>
    <w:rsid w:val="00C14034"/>
    <w:rsid w:val="00C150DC"/>
    <w:rsid w:val="00C17B95"/>
    <w:rsid w:val="00C206BC"/>
    <w:rsid w:val="00C221F8"/>
    <w:rsid w:val="00C227C0"/>
    <w:rsid w:val="00C2283F"/>
    <w:rsid w:val="00C2401C"/>
    <w:rsid w:val="00C25272"/>
    <w:rsid w:val="00C31C9A"/>
    <w:rsid w:val="00C32CAA"/>
    <w:rsid w:val="00C330CD"/>
    <w:rsid w:val="00C3342F"/>
    <w:rsid w:val="00C336AF"/>
    <w:rsid w:val="00C33721"/>
    <w:rsid w:val="00C33F18"/>
    <w:rsid w:val="00C34816"/>
    <w:rsid w:val="00C35595"/>
    <w:rsid w:val="00C359E7"/>
    <w:rsid w:val="00C41673"/>
    <w:rsid w:val="00C43D68"/>
    <w:rsid w:val="00C45040"/>
    <w:rsid w:val="00C457D1"/>
    <w:rsid w:val="00C46471"/>
    <w:rsid w:val="00C46ED1"/>
    <w:rsid w:val="00C4780D"/>
    <w:rsid w:val="00C47FA1"/>
    <w:rsid w:val="00C513FB"/>
    <w:rsid w:val="00C5156A"/>
    <w:rsid w:val="00C515E7"/>
    <w:rsid w:val="00C51624"/>
    <w:rsid w:val="00C52477"/>
    <w:rsid w:val="00C52F52"/>
    <w:rsid w:val="00C552A9"/>
    <w:rsid w:val="00C575C2"/>
    <w:rsid w:val="00C57A2C"/>
    <w:rsid w:val="00C60BC0"/>
    <w:rsid w:val="00C60E59"/>
    <w:rsid w:val="00C60FC3"/>
    <w:rsid w:val="00C60FD6"/>
    <w:rsid w:val="00C65208"/>
    <w:rsid w:val="00C66595"/>
    <w:rsid w:val="00C701A0"/>
    <w:rsid w:val="00C70EA1"/>
    <w:rsid w:val="00C71CBB"/>
    <w:rsid w:val="00C733CA"/>
    <w:rsid w:val="00C73A97"/>
    <w:rsid w:val="00C7448F"/>
    <w:rsid w:val="00C746CB"/>
    <w:rsid w:val="00C75092"/>
    <w:rsid w:val="00C75D68"/>
    <w:rsid w:val="00C75E39"/>
    <w:rsid w:val="00C8202A"/>
    <w:rsid w:val="00C835BA"/>
    <w:rsid w:val="00C86F12"/>
    <w:rsid w:val="00C872DF"/>
    <w:rsid w:val="00C87FA5"/>
    <w:rsid w:val="00C9014E"/>
    <w:rsid w:val="00C9244B"/>
    <w:rsid w:val="00C9620D"/>
    <w:rsid w:val="00C96D7E"/>
    <w:rsid w:val="00CA08C8"/>
    <w:rsid w:val="00CA0E64"/>
    <w:rsid w:val="00CA2E80"/>
    <w:rsid w:val="00CA3334"/>
    <w:rsid w:val="00CA6B46"/>
    <w:rsid w:val="00CB09C9"/>
    <w:rsid w:val="00CB2218"/>
    <w:rsid w:val="00CB4591"/>
    <w:rsid w:val="00CB53B7"/>
    <w:rsid w:val="00CB6E2D"/>
    <w:rsid w:val="00CB770D"/>
    <w:rsid w:val="00CC192C"/>
    <w:rsid w:val="00CC23BD"/>
    <w:rsid w:val="00CC3D56"/>
    <w:rsid w:val="00CC4CB1"/>
    <w:rsid w:val="00CC66EE"/>
    <w:rsid w:val="00CC714A"/>
    <w:rsid w:val="00CC7F82"/>
    <w:rsid w:val="00CD062B"/>
    <w:rsid w:val="00CD1A80"/>
    <w:rsid w:val="00CD1F9A"/>
    <w:rsid w:val="00CD202A"/>
    <w:rsid w:val="00CD3037"/>
    <w:rsid w:val="00CE0040"/>
    <w:rsid w:val="00CE00A2"/>
    <w:rsid w:val="00CE0A63"/>
    <w:rsid w:val="00CE2246"/>
    <w:rsid w:val="00CE3B37"/>
    <w:rsid w:val="00CE5D3B"/>
    <w:rsid w:val="00CE6313"/>
    <w:rsid w:val="00CE728D"/>
    <w:rsid w:val="00CE72D9"/>
    <w:rsid w:val="00CE7D4A"/>
    <w:rsid w:val="00CF0137"/>
    <w:rsid w:val="00CF0CDB"/>
    <w:rsid w:val="00CF0F31"/>
    <w:rsid w:val="00CF14C8"/>
    <w:rsid w:val="00CF1A1A"/>
    <w:rsid w:val="00CF27CE"/>
    <w:rsid w:val="00CF52E4"/>
    <w:rsid w:val="00CF5312"/>
    <w:rsid w:val="00CF7B2D"/>
    <w:rsid w:val="00D0285E"/>
    <w:rsid w:val="00D03629"/>
    <w:rsid w:val="00D0391B"/>
    <w:rsid w:val="00D06971"/>
    <w:rsid w:val="00D0748A"/>
    <w:rsid w:val="00D07BA0"/>
    <w:rsid w:val="00D07E38"/>
    <w:rsid w:val="00D106FF"/>
    <w:rsid w:val="00D108E3"/>
    <w:rsid w:val="00D10CC8"/>
    <w:rsid w:val="00D10DBF"/>
    <w:rsid w:val="00D1130A"/>
    <w:rsid w:val="00D1270A"/>
    <w:rsid w:val="00D12D42"/>
    <w:rsid w:val="00D133F0"/>
    <w:rsid w:val="00D13E33"/>
    <w:rsid w:val="00D1561B"/>
    <w:rsid w:val="00D1611C"/>
    <w:rsid w:val="00D2027D"/>
    <w:rsid w:val="00D202F2"/>
    <w:rsid w:val="00D20994"/>
    <w:rsid w:val="00D20EB8"/>
    <w:rsid w:val="00D214A3"/>
    <w:rsid w:val="00D22F1E"/>
    <w:rsid w:val="00D23036"/>
    <w:rsid w:val="00D24056"/>
    <w:rsid w:val="00D255A9"/>
    <w:rsid w:val="00D31411"/>
    <w:rsid w:val="00D31D26"/>
    <w:rsid w:val="00D31DE9"/>
    <w:rsid w:val="00D32CA1"/>
    <w:rsid w:val="00D35DD8"/>
    <w:rsid w:val="00D3677D"/>
    <w:rsid w:val="00D370FE"/>
    <w:rsid w:val="00D403F5"/>
    <w:rsid w:val="00D41B8C"/>
    <w:rsid w:val="00D421D2"/>
    <w:rsid w:val="00D4246B"/>
    <w:rsid w:val="00D425CF"/>
    <w:rsid w:val="00D45B31"/>
    <w:rsid w:val="00D46E86"/>
    <w:rsid w:val="00D47375"/>
    <w:rsid w:val="00D501D2"/>
    <w:rsid w:val="00D5073A"/>
    <w:rsid w:val="00D51DE6"/>
    <w:rsid w:val="00D521F6"/>
    <w:rsid w:val="00D52314"/>
    <w:rsid w:val="00D53023"/>
    <w:rsid w:val="00D550C1"/>
    <w:rsid w:val="00D55CC0"/>
    <w:rsid w:val="00D55D0B"/>
    <w:rsid w:val="00D60BDF"/>
    <w:rsid w:val="00D61CE9"/>
    <w:rsid w:val="00D61F7D"/>
    <w:rsid w:val="00D631FD"/>
    <w:rsid w:val="00D63803"/>
    <w:rsid w:val="00D65026"/>
    <w:rsid w:val="00D66BCF"/>
    <w:rsid w:val="00D67419"/>
    <w:rsid w:val="00D719BB"/>
    <w:rsid w:val="00D71EFE"/>
    <w:rsid w:val="00D7264B"/>
    <w:rsid w:val="00D73F7F"/>
    <w:rsid w:val="00D74149"/>
    <w:rsid w:val="00D75044"/>
    <w:rsid w:val="00D76484"/>
    <w:rsid w:val="00D7681D"/>
    <w:rsid w:val="00D77C1A"/>
    <w:rsid w:val="00D80492"/>
    <w:rsid w:val="00D815E8"/>
    <w:rsid w:val="00D83901"/>
    <w:rsid w:val="00D83C3F"/>
    <w:rsid w:val="00D8466E"/>
    <w:rsid w:val="00D8772E"/>
    <w:rsid w:val="00D91972"/>
    <w:rsid w:val="00D91A6E"/>
    <w:rsid w:val="00D91CF8"/>
    <w:rsid w:val="00D920B0"/>
    <w:rsid w:val="00D9691A"/>
    <w:rsid w:val="00D97287"/>
    <w:rsid w:val="00D97685"/>
    <w:rsid w:val="00D9776F"/>
    <w:rsid w:val="00DA193E"/>
    <w:rsid w:val="00DA4073"/>
    <w:rsid w:val="00DA5D99"/>
    <w:rsid w:val="00DB3405"/>
    <w:rsid w:val="00DB38AF"/>
    <w:rsid w:val="00DB4B5D"/>
    <w:rsid w:val="00DB5D3D"/>
    <w:rsid w:val="00DB5D9F"/>
    <w:rsid w:val="00DB6F6C"/>
    <w:rsid w:val="00DB7D82"/>
    <w:rsid w:val="00DC18CA"/>
    <w:rsid w:val="00DC1A82"/>
    <w:rsid w:val="00DC453E"/>
    <w:rsid w:val="00DC485F"/>
    <w:rsid w:val="00DC6EE2"/>
    <w:rsid w:val="00DC7785"/>
    <w:rsid w:val="00DD2B8A"/>
    <w:rsid w:val="00DD4D26"/>
    <w:rsid w:val="00DD4FAB"/>
    <w:rsid w:val="00DD5504"/>
    <w:rsid w:val="00DD5AD9"/>
    <w:rsid w:val="00DD797B"/>
    <w:rsid w:val="00DE02BF"/>
    <w:rsid w:val="00DE0F12"/>
    <w:rsid w:val="00DE1E75"/>
    <w:rsid w:val="00DE29EE"/>
    <w:rsid w:val="00DE2F07"/>
    <w:rsid w:val="00DE479E"/>
    <w:rsid w:val="00DE538A"/>
    <w:rsid w:val="00DF1415"/>
    <w:rsid w:val="00DF29ED"/>
    <w:rsid w:val="00DF347C"/>
    <w:rsid w:val="00DF3804"/>
    <w:rsid w:val="00DF5093"/>
    <w:rsid w:val="00DF6936"/>
    <w:rsid w:val="00DF7016"/>
    <w:rsid w:val="00E01BF2"/>
    <w:rsid w:val="00E02A33"/>
    <w:rsid w:val="00E02A59"/>
    <w:rsid w:val="00E036AC"/>
    <w:rsid w:val="00E03B4F"/>
    <w:rsid w:val="00E04A1F"/>
    <w:rsid w:val="00E04D10"/>
    <w:rsid w:val="00E05D83"/>
    <w:rsid w:val="00E05E12"/>
    <w:rsid w:val="00E071CC"/>
    <w:rsid w:val="00E0759C"/>
    <w:rsid w:val="00E075C4"/>
    <w:rsid w:val="00E07632"/>
    <w:rsid w:val="00E1159A"/>
    <w:rsid w:val="00E12104"/>
    <w:rsid w:val="00E12500"/>
    <w:rsid w:val="00E12675"/>
    <w:rsid w:val="00E126AD"/>
    <w:rsid w:val="00E131A7"/>
    <w:rsid w:val="00E13936"/>
    <w:rsid w:val="00E14150"/>
    <w:rsid w:val="00E152A3"/>
    <w:rsid w:val="00E1598D"/>
    <w:rsid w:val="00E1675A"/>
    <w:rsid w:val="00E16941"/>
    <w:rsid w:val="00E2081B"/>
    <w:rsid w:val="00E210DB"/>
    <w:rsid w:val="00E217A1"/>
    <w:rsid w:val="00E24605"/>
    <w:rsid w:val="00E252C3"/>
    <w:rsid w:val="00E255AF"/>
    <w:rsid w:val="00E305A4"/>
    <w:rsid w:val="00E30B35"/>
    <w:rsid w:val="00E34C6D"/>
    <w:rsid w:val="00E34E87"/>
    <w:rsid w:val="00E364C1"/>
    <w:rsid w:val="00E369F3"/>
    <w:rsid w:val="00E437DA"/>
    <w:rsid w:val="00E439C3"/>
    <w:rsid w:val="00E43C21"/>
    <w:rsid w:val="00E44611"/>
    <w:rsid w:val="00E4588F"/>
    <w:rsid w:val="00E45AE5"/>
    <w:rsid w:val="00E46C1C"/>
    <w:rsid w:val="00E4703E"/>
    <w:rsid w:val="00E51985"/>
    <w:rsid w:val="00E528E1"/>
    <w:rsid w:val="00E52A8D"/>
    <w:rsid w:val="00E530F9"/>
    <w:rsid w:val="00E53A10"/>
    <w:rsid w:val="00E55FA0"/>
    <w:rsid w:val="00E56004"/>
    <w:rsid w:val="00E5725A"/>
    <w:rsid w:val="00E60C48"/>
    <w:rsid w:val="00E64463"/>
    <w:rsid w:val="00E64DD8"/>
    <w:rsid w:val="00E65292"/>
    <w:rsid w:val="00E71BE1"/>
    <w:rsid w:val="00E72142"/>
    <w:rsid w:val="00E74EE4"/>
    <w:rsid w:val="00E75109"/>
    <w:rsid w:val="00E7510B"/>
    <w:rsid w:val="00E775F6"/>
    <w:rsid w:val="00E8242B"/>
    <w:rsid w:val="00E826DE"/>
    <w:rsid w:val="00E847C4"/>
    <w:rsid w:val="00E84B23"/>
    <w:rsid w:val="00E86ADD"/>
    <w:rsid w:val="00E8711A"/>
    <w:rsid w:val="00E87CDB"/>
    <w:rsid w:val="00E901F0"/>
    <w:rsid w:val="00E906FA"/>
    <w:rsid w:val="00E90B52"/>
    <w:rsid w:val="00E943CE"/>
    <w:rsid w:val="00EA2581"/>
    <w:rsid w:val="00EA3A08"/>
    <w:rsid w:val="00EA55D9"/>
    <w:rsid w:val="00EA73FF"/>
    <w:rsid w:val="00EB0BC0"/>
    <w:rsid w:val="00EB1669"/>
    <w:rsid w:val="00EB1D87"/>
    <w:rsid w:val="00EB1EE2"/>
    <w:rsid w:val="00EB2FBA"/>
    <w:rsid w:val="00EB356D"/>
    <w:rsid w:val="00EB4E16"/>
    <w:rsid w:val="00EB5634"/>
    <w:rsid w:val="00EB5C36"/>
    <w:rsid w:val="00EB6383"/>
    <w:rsid w:val="00EB7AB3"/>
    <w:rsid w:val="00EB7E4F"/>
    <w:rsid w:val="00EC02FD"/>
    <w:rsid w:val="00EC1E94"/>
    <w:rsid w:val="00EC225D"/>
    <w:rsid w:val="00EC327A"/>
    <w:rsid w:val="00EC3709"/>
    <w:rsid w:val="00EC5C2B"/>
    <w:rsid w:val="00ED2764"/>
    <w:rsid w:val="00ED3ABD"/>
    <w:rsid w:val="00ED4426"/>
    <w:rsid w:val="00ED596A"/>
    <w:rsid w:val="00ED7082"/>
    <w:rsid w:val="00ED7E95"/>
    <w:rsid w:val="00EE1AE8"/>
    <w:rsid w:val="00EE1E99"/>
    <w:rsid w:val="00EE292B"/>
    <w:rsid w:val="00EE45B8"/>
    <w:rsid w:val="00EE49C4"/>
    <w:rsid w:val="00EE4E01"/>
    <w:rsid w:val="00EE57A7"/>
    <w:rsid w:val="00EF0DD3"/>
    <w:rsid w:val="00EF1D31"/>
    <w:rsid w:val="00EF2471"/>
    <w:rsid w:val="00EF3A6E"/>
    <w:rsid w:val="00EF3B4B"/>
    <w:rsid w:val="00EF4501"/>
    <w:rsid w:val="00EF4D46"/>
    <w:rsid w:val="00EF56CE"/>
    <w:rsid w:val="00EF5C2A"/>
    <w:rsid w:val="00F00189"/>
    <w:rsid w:val="00F00BE2"/>
    <w:rsid w:val="00F01302"/>
    <w:rsid w:val="00F01EF9"/>
    <w:rsid w:val="00F01F58"/>
    <w:rsid w:val="00F023FC"/>
    <w:rsid w:val="00F0282B"/>
    <w:rsid w:val="00F030AB"/>
    <w:rsid w:val="00F03655"/>
    <w:rsid w:val="00F03F14"/>
    <w:rsid w:val="00F079D4"/>
    <w:rsid w:val="00F07B7A"/>
    <w:rsid w:val="00F122C5"/>
    <w:rsid w:val="00F12388"/>
    <w:rsid w:val="00F12608"/>
    <w:rsid w:val="00F12EEA"/>
    <w:rsid w:val="00F14398"/>
    <w:rsid w:val="00F14576"/>
    <w:rsid w:val="00F152D1"/>
    <w:rsid w:val="00F15757"/>
    <w:rsid w:val="00F2262B"/>
    <w:rsid w:val="00F2394C"/>
    <w:rsid w:val="00F23D38"/>
    <w:rsid w:val="00F24DAB"/>
    <w:rsid w:val="00F278D9"/>
    <w:rsid w:val="00F31F4A"/>
    <w:rsid w:val="00F328C3"/>
    <w:rsid w:val="00F412B0"/>
    <w:rsid w:val="00F41665"/>
    <w:rsid w:val="00F44B6C"/>
    <w:rsid w:val="00F45888"/>
    <w:rsid w:val="00F47C7E"/>
    <w:rsid w:val="00F50A8C"/>
    <w:rsid w:val="00F511E4"/>
    <w:rsid w:val="00F529A4"/>
    <w:rsid w:val="00F53157"/>
    <w:rsid w:val="00F54073"/>
    <w:rsid w:val="00F56058"/>
    <w:rsid w:val="00F56139"/>
    <w:rsid w:val="00F56C27"/>
    <w:rsid w:val="00F63FE3"/>
    <w:rsid w:val="00F64484"/>
    <w:rsid w:val="00F648B6"/>
    <w:rsid w:val="00F6593E"/>
    <w:rsid w:val="00F65F87"/>
    <w:rsid w:val="00F708B7"/>
    <w:rsid w:val="00F71295"/>
    <w:rsid w:val="00F731EB"/>
    <w:rsid w:val="00F733DC"/>
    <w:rsid w:val="00F76A75"/>
    <w:rsid w:val="00F806A1"/>
    <w:rsid w:val="00F824FA"/>
    <w:rsid w:val="00F82C89"/>
    <w:rsid w:val="00F83812"/>
    <w:rsid w:val="00F8470D"/>
    <w:rsid w:val="00F84BCD"/>
    <w:rsid w:val="00F85CE6"/>
    <w:rsid w:val="00F861FF"/>
    <w:rsid w:val="00F865AB"/>
    <w:rsid w:val="00F91F19"/>
    <w:rsid w:val="00F940FD"/>
    <w:rsid w:val="00F94D7B"/>
    <w:rsid w:val="00F95378"/>
    <w:rsid w:val="00F97AE7"/>
    <w:rsid w:val="00F97B82"/>
    <w:rsid w:val="00FA28D0"/>
    <w:rsid w:val="00FA343A"/>
    <w:rsid w:val="00FA52B7"/>
    <w:rsid w:val="00FA6379"/>
    <w:rsid w:val="00FA6633"/>
    <w:rsid w:val="00FA776D"/>
    <w:rsid w:val="00FB0B19"/>
    <w:rsid w:val="00FB0BFE"/>
    <w:rsid w:val="00FB0D6F"/>
    <w:rsid w:val="00FB11B6"/>
    <w:rsid w:val="00FB237C"/>
    <w:rsid w:val="00FB36A6"/>
    <w:rsid w:val="00FB55F9"/>
    <w:rsid w:val="00FB641C"/>
    <w:rsid w:val="00FB7938"/>
    <w:rsid w:val="00FC00E4"/>
    <w:rsid w:val="00FC0664"/>
    <w:rsid w:val="00FC0B69"/>
    <w:rsid w:val="00FC392C"/>
    <w:rsid w:val="00FC537D"/>
    <w:rsid w:val="00FC71F4"/>
    <w:rsid w:val="00FC7B07"/>
    <w:rsid w:val="00FD03BF"/>
    <w:rsid w:val="00FD0536"/>
    <w:rsid w:val="00FD0A3F"/>
    <w:rsid w:val="00FD1768"/>
    <w:rsid w:val="00FD3683"/>
    <w:rsid w:val="00FD4B22"/>
    <w:rsid w:val="00FD5153"/>
    <w:rsid w:val="00FD5320"/>
    <w:rsid w:val="00FD5C73"/>
    <w:rsid w:val="00FE0511"/>
    <w:rsid w:val="00FE09A3"/>
    <w:rsid w:val="00FE1A2E"/>
    <w:rsid w:val="00FE1A31"/>
    <w:rsid w:val="00FE4C6A"/>
    <w:rsid w:val="00FE53BE"/>
    <w:rsid w:val="00FE6927"/>
    <w:rsid w:val="00FE7051"/>
    <w:rsid w:val="00FF04C4"/>
    <w:rsid w:val="00FF30D7"/>
    <w:rsid w:val="00FF3CCE"/>
    <w:rsid w:val="00FF4542"/>
    <w:rsid w:val="00FF455A"/>
    <w:rsid w:val="00FF52D4"/>
    <w:rsid w:val="00FF6143"/>
    <w:rsid w:val="00FF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58F3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3646A2"/>
    <w:pPr>
      <w:keepNext/>
      <w:numPr>
        <w:numId w:val="28"/>
      </w:numPr>
      <w:suppressAutoHyphens/>
      <w:spacing w:before="240" w:after="60"/>
      <w:jc w:val="center"/>
      <w:outlineLvl w:val="0"/>
    </w:pPr>
    <w:rPr>
      <w:rFonts w:ascii="Century Schoolbook" w:eastAsia="Times New Roman" w:hAnsi="Century Schoolbook" w:cs="F"/>
      <w:b/>
      <w:bCs/>
      <w:color w:val="000000"/>
      <w:kern w:val="1"/>
      <w:sz w:val="24"/>
      <w:szCs w:val="32"/>
      <w:u w:color="FFFFFF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15757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B3E94"/>
    <w:pPr>
      <w:ind w:left="57" w:right="57" w:firstLine="360"/>
      <w:jc w:val="both"/>
    </w:pPr>
    <w:rPr>
      <w:rFonts w:eastAsia="Times New Roman"/>
      <w:lang w:val="en-US" w:bidi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30">
    <w:name w:val="WWNum30"/>
    <w:rsid w:val="008B3E94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00B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00BE2"/>
    <w:rPr>
      <w:rFonts w:ascii="Segoe UI" w:hAnsi="Segoe UI" w:cs="Segoe UI"/>
      <w:sz w:val="18"/>
      <w:szCs w:val="18"/>
      <w:lang w:eastAsia="en-US"/>
    </w:rPr>
  </w:style>
  <w:style w:type="character" w:styleId="Hipercze">
    <w:name w:val="Hyperlink"/>
    <w:uiPriority w:val="99"/>
    <w:unhideWhenUsed/>
    <w:rsid w:val="00B677BD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77C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77CA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77CA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77CA1"/>
    <w:rPr>
      <w:sz w:val="22"/>
      <w:szCs w:val="22"/>
      <w:lang w:eastAsia="en-US"/>
    </w:rPr>
  </w:style>
  <w:style w:type="paragraph" w:styleId="Bezodstpw">
    <w:name w:val="No Spacing"/>
    <w:uiPriority w:val="1"/>
    <w:qFormat/>
    <w:rsid w:val="00A70A1F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customStyle="1" w:styleId="Tekstpodstawowy31">
    <w:name w:val="Tekst podstawowy 31"/>
    <w:basedOn w:val="Normalny"/>
    <w:rsid w:val="009653AB"/>
    <w:pPr>
      <w:spacing w:before="100" w:beforeAutospacing="1" w:after="120" w:afterAutospacing="1" w:line="360" w:lineRule="auto"/>
      <w:jc w:val="both"/>
    </w:pPr>
    <w:rPr>
      <w:rFonts w:eastAsia="SimSun" w:cs="Calibri"/>
      <w:kern w:val="1"/>
      <w:sz w:val="16"/>
      <w:szCs w:val="16"/>
      <w:lang w:val="en-US" w:bidi="en-US"/>
    </w:rPr>
  </w:style>
  <w:style w:type="paragraph" w:customStyle="1" w:styleId="Standard">
    <w:name w:val="Standard"/>
    <w:rsid w:val="00F65F87"/>
    <w:pPr>
      <w:suppressAutoHyphens/>
      <w:autoSpaceDN w:val="0"/>
      <w:spacing w:before="100" w:beforeAutospacing="1" w:afterAutospacing="1"/>
      <w:ind w:firstLine="360"/>
      <w:jc w:val="both"/>
      <w:textAlignment w:val="baseline"/>
    </w:pPr>
    <w:rPr>
      <w:rFonts w:eastAsia="SimSun" w:cs="F"/>
      <w:kern w:val="3"/>
      <w:sz w:val="22"/>
      <w:szCs w:val="22"/>
      <w:lang w:val="en-US" w:eastAsia="en-US" w:bidi="en-US"/>
    </w:rPr>
  </w:style>
  <w:style w:type="paragraph" w:styleId="Akapitzlist">
    <w:name w:val="List Paragraph"/>
    <w:basedOn w:val="Standard"/>
    <w:uiPriority w:val="34"/>
    <w:qFormat/>
    <w:rsid w:val="00D1270A"/>
    <w:pPr>
      <w:ind w:left="720"/>
    </w:pPr>
  </w:style>
  <w:style w:type="paragraph" w:styleId="NormalnyWeb">
    <w:name w:val="Normal (Web)"/>
    <w:basedOn w:val="Normalny"/>
    <w:uiPriority w:val="99"/>
    <w:rsid w:val="00717521"/>
    <w:pPr>
      <w:spacing w:before="100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link w:val="Nagwek1"/>
    <w:rsid w:val="003646A2"/>
    <w:rPr>
      <w:rFonts w:ascii="Century Schoolbook" w:eastAsia="Times New Roman" w:hAnsi="Century Schoolbook" w:cs="F"/>
      <w:b/>
      <w:bCs/>
      <w:color w:val="000000"/>
      <w:kern w:val="1"/>
      <w:sz w:val="24"/>
      <w:szCs w:val="32"/>
      <w:u w:color="FFFFFF"/>
      <w:lang w:eastAsia="ar-SA"/>
    </w:rPr>
  </w:style>
  <w:style w:type="character" w:styleId="Odwoaniedokomentarza">
    <w:name w:val="annotation reference"/>
    <w:uiPriority w:val="99"/>
    <w:semiHidden/>
    <w:unhideWhenUsed/>
    <w:rsid w:val="00943F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3FB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43FB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3FB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43FB9"/>
    <w:rPr>
      <w:b/>
      <w:bCs/>
      <w:lang w:eastAsia="en-US"/>
    </w:rPr>
  </w:style>
  <w:style w:type="character" w:customStyle="1" w:styleId="Nagwek3Znak">
    <w:name w:val="Nagłówek 3 Znak"/>
    <w:link w:val="Nagwek3"/>
    <w:uiPriority w:val="9"/>
    <w:rsid w:val="00F15757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styleId="Poprawka">
    <w:name w:val="Revision"/>
    <w:hidden/>
    <w:uiPriority w:val="99"/>
    <w:semiHidden/>
    <w:rsid w:val="005B25B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58F3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3646A2"/>
    <w:pPr>
      <w:keepNext/>
      <w:numPr>
        <w:numId w:val="28"/>
      </w:numPr>
      <w:suppressAutoHyphens/>
      <w:spacing w:before="240" w:after="60"/>
      <w:jc w:val="center"/>
      <w:outlineLvl w:val="0"/>
    </w:pPr>
    <w:rPr>
      <w:rFonts w:ascii="Century Schoolbook" w:eastAsia="Times New Roman" w:hAnsi="Century Schoolbook" w:cs="F"/>
      <w:b/>
      <w:bCs/>
      <w:color w:val="000000"/>
      <w:kern w:val="1"/>
      <w:sz w:val="24"/>
      <w:szCs w:val="32"/>
      <w:u w:color="FFFFFF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15757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B3E94"/>
    <w:pPr>
      <w:ind w:left="57" w:right="57" w:firstLine="360"/>
      <w:jc w:val="both"/>
    </w:pPr>
    <w:rPr>
      <w:rFonts w:eastAsia="Times New Roman"/>
      <w:lang w:val="en-US" w:bidi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30">
    <w:name w:val="WWNum30"/>
    <w:rsid w:val="008B3E94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00B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00BE2"/>
    <w:rPr>
      <w:rFonts w:ascii="Segoe UI" w:hAnsi="Segoe UI" w:cs="Segoe UI"/>
      <w:sz w:val="18"/>
      <w:szCs w:val="18"/>
      <w:lang w:eastAsia="en-US"/>
    </w:rPr>
  </w:style>
  <w:style w:type="character" w:styleId="Hipercze">
    <w:name w:val="Hyperlink"/>
    <w:uiPriority w:val="99"/>
    <w:unhideWhenUsed/>
    <w:rsid w:val="00B677BD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77C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77CA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77CA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77CA1"/>
    <w:rPr>
      <w:sz w:val="22"/>
      <w:szCs w:val="22"/>
      <w:lang w:eastAsia="en-US"/>
    </w:rPr>
  </w:style>
  <w:style w:type="paragraph" w:styleId="Bezodstpw">
    <w:name w:val="No Spacing"/>
    <w:uiPriority w:val="1"/>
    <w:qFormat/>
    <w:rsid w:val="00A70A1F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customStyle="1" w:styleId="Tekstpodstawowy31">
    <w:name w:val="Tekst podstawowy 31"/>
    <w:basedOn w:val="Normalny"/>
    <w:rsid w:val="009653AB"/>
    <w:pPr>
      <w:spacing w:before="100" w:beforeAutospacing="1" w:after="120" w:afterAutospacing="1" w:line="360" w:lineRule="auto"/>
      <w:jc w:val="both"/>
    </w:pPr>
    <w:rPr>
      <w:rFonts w:eastAsia="SimSun" w:cs="Calibri"/>
      <w:kern w:val="1"/>
      <w:sz w:val="16"/>
      <w:szCs w:val="16"/>
      <w:lang w:val="en-US" w:bidi="en-US"/>
    </w:rPr>
  </w:style>
  <w:style w:type="paragraph" w:customStyle="1" w:styleId="Standard">
    <w:name w:val="Standard"/>
    <w:rsid w:val="00F65F87"/>
    <w:pPr>
      <w:suppressAutoHyphens/>
      <w:autoSpaceDN w:val="0"/>
      <w:spacing w:before="100" w:beforeAutospacing="1" w:afterAutospacing="1"/>
      <w:ind w:firstLine="360"/>
      <w:jc w:val="both"/>
      <w:textAlignment w:val="baseline"/>
    </w:pPr>
    <w:rPr>
      <w:rFonts w:eastAsia="SimSun" w:cs="F"/>
      <w:kern w:val="3"/>
      <w:sz w:val="22"/>
      <w:szCs w:val="22"/>
      <w:lang w:val="en-US" w:eastAsia="en-US" w:bidi="en-US"/>
    </w:rPr>
  </w:style>
  <w:style w:type="paragraph" w:styleId="Akapitzlist">
    <w:name w:val="List Paragraph"/>
    <w:basedOn w:val="Standard"/>
    <w:uiPriority w:val="34"/>
    <w:qFormat/>
    <w:rsid w:val="00D1270A"/>
    <w:pPr>
      <w:ind w:left="720"/>
    </w:pPr>
  </w:style>
  <w:style w:type="paragraph" w:styleId="NormalnyWeb">
    <w:name w:val="Normal (Web)"/>
    <w:basedOn w:val="Normalny"/>
    <w:uiPriority w:val="99"/>
    <w:rsid w:val="00717521"/>
    <w:pPr>
      <w:spacing w:before="100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link w:val="Nagwek1"/>
    <w:rsid w:val="003646A2"/>
    <w:rPr>
      <w:rFonts w:ascii="Century Schoolbook" w:eastAsia="Times New Roman" w:hAnsi="Century Schoolbook" w:cs="F"/>
      <w:b/>
      <w:bCs/>
      <w:color w:val="000000"/>
      <w:kern w:val="1"/>
      <w:sz w:val="24"/>
      <w:szCs w:val="32"/>
      <w:u w:color="FFFFFF"/>
      <w:lang w:eastAsia="ar-SA"/>
    </w:rPr>
  </w:style>
  <w:style w:type="character" w:styleId="Odwoaniedokomentarza">
    <w:name w:val="annotation reference"/>
    <w:uiPriority w:val="99"/>
    <w:semiHidden/>
    <w:unhideWhenUsed/>
    <w:rsid w:val="00943F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3FB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43FB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3FB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43FB9"/>
    <w:rPr>
      <w:b/>
      <w:bCs/>
      <w:lang w:eastAsia="en-US"/>
    </w:rPr>
  </w:style>
  <w:style w:type="character" w:customStyle="1" w:styleId="Nagwek3Znak">
    <w:name w:val="Nagłówek 3 Znak"/>
    <w:link w:val="Nagwek3"/>
    <w:uiPriority w:val="9"/>
    <w:rsid w:val="00F15757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styleId="Poprawka">
    <w:name w:val="Revision"/>
    <w:hidden/>
    <w:uiPriority w:val="99"/>
    <w:semiHidden/>
    <w:rsid w:val="005B25B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wi@erzes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6EBDD6-1541-44C5-B209-11D13678B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28</Pages>
  <Words>7604</Words>
  <Characters>45626</Characters>
  <Application>Microsoft Office Word</Application>
  <DocSecurity>0</DocSecurity>
  <Lines>380</Lines>
  <Paragraphs>106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Prywatny</Company>
  <LinksUpToDate>false</LinksUpToDate>
  <CharactersWithSpaces>53124</CharactersWithSpaces>
  <SharedDoc>false</SharedDoc>
  <HLinks>
    <vt:vector size="6" baseType="variant">
      <vt:variant>
        <vt:i4>4128782</vt:i4>
      </vt:variant>
      <vt:variant>
        <vt:i4>0</vt:i4>
      </vt:variant>
      <vt:variant>
        <vt:i4>0</vt:i4>
      </vt:variant>
      <vt:variant>
        <vt:i4>5</vt:i4>
      </vt:variant>
      <vt:variant>
        <vt:lpwstr>mailto:wi@erzeszow.pl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Olbrycht Wioletta</cp:lastModifiedBy>
  <cp:revision>497</cp:revision>
  <cp:lastPrinted>2019-09-13T06:19:00Z</cp:lastPrinted>
  <dcterms:created xsi:type="dcterms:W3CDTF">2019-07-23T08:50:00Z</dcterms:created>
  <dcterms:modified xsi:type="dcterms:W3CDTF">2019-10-02T07:59:00Z</dcterms:modified>
</cp:coreProperties>
</file>